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2C2C73"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33B2119E" w14:textId="77777777" w:rsidR="007201BF" w:rsidRPr="00A308B4" w:rsidRDefault="007201BF" w:rsidP="003F6B61">
      <w:pPr>
        <w:autoSpaceDE w:val="0"/>
        <w:autoSpaceDN w:val="0"/>
        <w:adjustRightInd w:val="0"/>
        <w:spacing w:after="0" w:line="240" w:lineRule="auto"/>
        <w:jc w:val="center"/>
        <w:rPr>
          <w:rFonts w:ascii="Gill Sans MT" w:hAnsi="Gill Sans MT" w:cs="GillSansMT-Bold"/>
          <w:b/>
          <w:bCs/>
          <w:sz w:val="28"/>
        </w:rPr>
      </w:pPr>
    </w:p>
    <w:p w14:paraId="515AAC12" w14:textId="77777777" w:rsidR="00A308B4" w:rsidRDefault="00A308B4" w:rsidP="003F6B61">
      <w:pPr>
        <w:autoSpaceDE w:val="0"/>
        <w:autoSpaceDN w:val="0"/>
        <w:adjustRightInd w:val="0"/>
        <w:spacing w:after="0" w:line="240" w:lineRule="auto"/>
        <w:jc w:val="center"/>
        <w:rPr>
          <w:rFonts w:ascii="Gill Sans MT" w:hAnsi="Gill Sans MT" w:cs="GillSansMT-Bold"/>
          <w:b/>
          <w:bCs/>
        </w:rPr>
      </w:pPr>
    </w:p>
    <w:p w14:paraId="1E8807EE" w14:textId="77777777" w:rsidR="007201BF" w:rsidRDefault="007201BF" w:rsidP="003F6B61">
      <w:pPr>
        <w:autoSpaceDE w:val="0"/>
        <w:autoSpaceDN w:val="0"/>
        <w:adjustRightInd w:val="0"/>
        <w:spacing w:after="0" w:line="240" w:lineRule="auto"/>
        <w:jc w:val="center"/>
        <w:rPr>
          <w:rFonts w:ascii="Gill Sans MT" w:hAnsi="Gill Sans MT" w:cs="GillSansMT-Bold"/>
          <w:b/>
          <w:bCs/>
        </w:rPr>
      </w:pPr>
    </w:p>
    <w:p w14:paraId="63A503AF" w14:textId="77777777" w:rsidR="003F6B61" w:rsidRPr="007C670C" w:rsidRDefault="003F6B61" w:rsidP="008A269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Trinity School, Sevenoaks</w:t>
      </w:r>
    </w:p>
    <w:p w14:paraId="4C8B42B1" w14:textId="4E34969E" w:rsidR="008A2691" w:rsidRDefault="00064426" w:rsidP="008A2691">
      <w:pPr>
        <w:autoSpaceDE w:val="0"/>
        <w:autoSpaceDN w:val="0"/>
        <w:adjustRightInd w:val="0"/>
        <w:spacing w:after="0" w:line="240" w:lineRule="auto"/>
        <w:rPr>
          <w:rFonts w:ascii="Gill Sans MT" w:hAnsi="Gill Sans MT" w:cs="GillSansMT-Bold"/>
          <w:b/>
          <w:bCs/>
        </w:rPr>
      </w:pPr>
      <w:r>
        <w:rPr>
          <w:rFonts w:ascii="Gill Sans MT" w:hAnsi="Gill Sans MT" w:cs="GillSansMT-Bold"/>
          <w:b/>
          <w:bCs/>
        </w:rPr>
        <w:t xml:space="preserve">Music </w:t>
      </w:r>
      <w:r w:rsidR="004335B9">
        <w:rPr>
          <w:rFonts w:ascii="Gill Sans MT" w:hAnsi="Gill Sans MT" w:cs="GillSansMT-Bold"/>
          <w:b/>
          <w:bCs/>
        </w:rPr>
        <w:t xml:space="preserve">and Performing Arts </w:t>
      </w:r>
      <w:r>
        <w:rPr>
          <w:rFonts w:ascii="Gill Sans MT" w:hAnsi="Gill Sans MT" w:cs="GillSansMT-Bold"/>
          <w:b/>
          <w:bCs/>
        </w:rPr>
        <w:t>T</w:t>
      </w:r>
      <w:r w:rsidR="00EC32E2">
        <w:rPr>
          <w:rFonts w:ascii="Gill Sans MT" w:hAnsi="Gill Sans MT" w:cs="GillSansMT-Bold"/>
          <w:b/>
          <w:bCs/>
        </w:rPr>
        <w:t>eacher</w:t>
      </w:r>
      <w:r w:rsidR="003F6B61" w:rsidRPr="007C670C">
        <w:rPr>
          <w:rFonts w:ascii="Gill Sans MT" w:hAnsi="Gill Sans MT" w:cs="GillSansMT-Bold"/>
          <w:b/>
          <w:bCs/>
        </w:rPr>
        <w:t xml:space="preserve"> Job </w:t>
      </w:r>
      <w:r w:rsidR="00CA282B" w:rsidRPr="007C670C">
        <w:rPr>
          <w:rFonts w:ascii="Gill Sans MT" w:hAnsi="Gill Sans MT" w:cs="GillSansMT-Bold"/>
          <w:b/>
          <w:bCs/>
        </w:rPr>
        <w:t>D</w:t>
      </w:r>
      <w:r w:rsidR="003F6B61" w:rsidRPr="007C670C">
        <w:rPr>
          <w:rFonts w:ascii="Gill Sans MT" w:hAnsi="Gill Sans MT" w:cs="GillSansMT-Bold"/>
          <w:b/>
          <w:bCs/>
        </w:rPr>
        <w:t xml:space="preserve">escription </w:t>
      </w:r>
      <w:r w:rsidR="00F66AF7">
        <w:rPr>
          <w:rFonts w:ascii="Gill Sans MT" w:hAnsi="Gill Sans MT" w:cs="GillSansMT-Bold"/>
          <w:b/>
          <w:bCs/>
        </w:rPr>
        <w:t>and</w:t>
      </w:r>
      <w:r w:rsidR="003F6B61" w:rsidRPr="007C670C">
        <w:rPr>
          <w:rFonts w:ascii="Gill Sans MT" w:hAnsi="Gill Sans MT" w:cs="GillSansMT-Bold"/>
          <w:b/>
          <w:bCs/>
        </w:rPr>
        <w:t xml:space="preserve"> Person Specification</w:t>
      </w:r>
    </w:p>
    <w:p w14:paraId="158A4C48" w14:textId="77777777" w:rsidR="00D51C79" w:rsidRDefault="00D51C79" w:rsidP="008A2691">
      <w:pPr>
        <w:autoSpaceDE w:val="0"/>
        <w:autoSpaceDN w:val="0"/>
        <w:adjustRightInd w:val="0"/>
        <w:spacing w:after="0" w:line="240" w:lineRule="auto"/>
        <w:rPr>
          <w:rFonts w:ascii="Gill Sans MT" w:hAnsi="Gill Sans MT" w:cs="GillSansMT-Bold"/>
          <w:b/>
          <w:bCs/>
        </w:rPr>
      </w:pPr>
    </w:p>
    <w:p w14:paraId="759D20AC" w14:textId="77935BED" w:rsidR="008A2691" w:rsidRP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
          <w:bCs/>
        </w:rPr>
        <w:tab/>
      </w:r>
      <w:r w:rsidRPr="008A2691">
        <w:rPr>
          <w:rFonts w:ascii="Gill Sans MT" w:hAnsi="Gill Sans MT" w:cs="GillSansMT-Bold"/>
          <w:bCs/>
        </w:rPr>
        <w:t>Job Title:</w:t>
      </w:r>
      <w:r w:rsidRPr="008A2691">
        <w:rPr>
          <w:rFonts w:ascii="Gill Sans MT" w:hAnsi="Gill Sans MT" w:cs="GillSansMT-Bold"/>
          <w:bCs/>
        </w:rPr>
        <w:tab/>
      </w:r>
      <w:r w:rsidRPr="008A2691">
        <w:rPr>
          <w:rFonts w:ascii="Gill Sans MT" w:hAnsi="Gill Sans MT" w:cs="GillSansMT-Bold"/>
          <w:bCs/>
        </w:rPr>
        <w:tab/>
      </w:r>
      <w:r w:rsidR="00064426">
        <w:rPr>
          <w:rFonts w:ascii="Gill Sans MT" w:hAnsi="Gill Sans MT" w:cs="GillSansMT-Bold"/>
          <w:bCs/>
        </w:rPr>
        <w:t>Music</w:t>
      </w:r>
      <w:r w:rsidR="004335B9">
        <w:rPr>
          <w:rFonts w:ascii="Gill Sans MT" w:hAnsi="Gill Sans MT" w:cs="GillSansMT-Bold"/>
          <w:bCs/>
        </w:rPr>
        <w:t xml:space="preserve"> and Performing Arts </w:t>
      </w:r>
      <w:r w:rsidRPr="008A2691">
        <w:rPr>
          <w:rFonts w:ascii="Gill Sans MT" w:hAnsi="Gill Sans MT" w:cs="GillSansMT-Bold"/>
          <w:bCs/>
        </w:rPr>
        <w:t>Teacher</w:t>
      </w:r>
    </w:p>
    <w:p w14:paraId="27FB615E" w14:textId="76CE648A" w:rsidR="008A2691" w:rsidRDefault="008A2691" w:rsidP="008A2691">
      <w:pPr>
        <w:autoSpaceDE w:val="0"/>
        <w:autoSpaceDN w:val="0"/>
        <w:adjustRightInd w:val="0"/>
        <w:spacing w:after="0" w:line="240" w:lineRule="auto"/>
        <w:rPr>
          <w:rFonts w:ascii="Gill Sans MT" w:hAnsi="Gill Sans MT" w:cs="GillSansMT-Bold"/>
          <w:bCs/>
        </w:rPr>
      </w:pPr>
      <w:r w:rsidRPr="008A2691">
        <w:rPr>
          <w:rFonts w:ascii="Gill Sans MT" w:hAnsi="Gill Sans MT" w:cs="GillSansMT-Bold"/>
          <w:bCs/>
        </w:rPr>
        <w:tab/>
        <w:t>Responsible to:</w:t>
      </w:r>
      <w:r w:rsidRPr="008A2691">
        <w:rPr>
          <w:rFonts w:ascii="Gill Sans MT" w:hAnsi="Gill Sans MT" w:cs="GillSansMT-Bold"/>
          <w:bCs/>
        </w:rPr>
        <w:tab/>
      </w:r>
      <w:r>
        <w:rPr>
          <w:rFonts w:ascii="Gill Sans MT" w:hAnsi="Gill Sans MT" w:cs="GillSansMT-Bold"/>
          <w:bCs/>
        </w:rPr>
        <w:tab/>
      </w:r>
      <w:r w:rsidR="00064426">
        <w:rPr>
          <w:rFonts w:ascii="Gill Sans MT" w:hAnsi="Gill Sans MT" w:cs="GillSansMT-Bold"/>
          <w:bCs/>
        </w:rPr>
        <w:t>Head of D</w:t>
      </w:r>
      <w:r w:rsidR="00EA4580">
        <w:rPr>
          <w:rFonts w:ascii="Gill Sans MT" w:hAnsi="Gill Sans MT" w:cs="GillSansMT-Bold"/>
          <w:bCs/>
        </w:rPr>
        <w:t>e</w:t>
      </w:r>
      <w:r w:rsidR="00064426">
        <w:rPr>
          <w:rFonts w:ascii="Gill Sans MT" w:hAnsi="Gill Sans MT" w:cs="GillSansMT-Bold"/>
          <w:bCs/>
        </w:rPr>
        <w:t>partment</w:t>
      </w:r>
      <w:r w:rsidR="004335B9">
        <w:rPr>
          <w:rFonts w:ascii="Gill Sans MT" w:hAnsi="Gill Sans MT" w:cs="GillSansMT-Bold"/>
          <w:bCs/>
        </w:rPr>
        <w:t>, Music</w:t>
      </w:r>
    </w:p>
    <w:p w14:paraId="71D328CA" w14:textId="77777777" w:rsidR="008A2691" w:rsidRDefault="008A2691"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t>Location:</w:t>
      </w:r>
      <w:r>
        <w:rPr>
          <w:rFonts w:ascii="Gill Sans MT" w:hAnsi="Gill Sans MT" w:cs="GillSansMT-Bold"/>
          <w:bCs/>
        </w:rPr>
        <w:tab/>
      </w:r>
      <w:r>
        <w:rPr>
          <w:rFonts w:ascii="Gill Sans MT" w:hAnsi="Gill Sans MT" w:cs="GillSansMT-Bold"/>
          <w:bCs/>
        </w:rPr>
        <w:tab/>
        <w:t>Seal Hollow Road, Sevenoaks, Kent. TN13 3SL</w:t>
      </w:r>
    </w:p>
    <w:p w14:paraId="4CD0BED3" w14:textId="77777777" w:rsidR="00B6721D" w:rsidRDefault="00B6721D" w:rsidP="008A2691">
      <w:pPr>
        <w:autoSpaceDE w:val="0"/>
        <w:autoSpaceDN w:val="0"/>
        <w:adjustRightInd w:val="0"/>
        <w:spacing w:after="0" w:line="240" w:lineRule="auto"/>
        <w:rPr>
          <w:rFonts w:ascii="Gill Sans MT" w:hAnsi="Gill Sans MT" w:cs="GillSansMT-Bold"/>
          <w:bCs/>
        </w:rPr>
      </w:pPr>
      <w:r>
        <w:rPr>
          <w:rFonts w:ascii="Gill Sans MT" w:hAnsi="Gill Sans MT" w:cs="GillSansMT-Bold"/>
          <w:bCs/>
        </w:rPr>
        <w:tab/>
      </w:r>
    </w:p>
    <w:p w14:paraId="7F357ECA" w14:textId="77777777" w:rsidR="008A2691" w:rsidRDefault="006D2F25" w:rsidP="00B6721D">
      <w:pPr>
        <w:autoSpaceDE w:val="0"/>
        <w:autoSpaceDN w:val="0"/>
        <w:adjustRightInd w:val="0"/>
        <w:spacing w:after="0" w:line="240" w:lineRule="auto"/>
        <w:rPr>
          <w:rFonts w:ascii="Gill Sans MT" w:hAnsi="Gill Sans MT" w:cs="GillSansMT-Italic"/>
          <w:i/>
          <w:iCs/>
        </w:rPr>
      </w:pPr>
      <w:r>
        <w:rPr>
          <w:rFonts w:ascii="Gill Sans MT" w:hAnsi="Gill Sans MT" w:cs="GillSansMT-Bold"/>
          <w:bCs/>
        </w:rPr>
        <w:tab/>
      </w:r>
      <w:r>
        <w:rPr>
          <w:rFonts w:ascii="Gill Sans MT" w:hAnsi="Gill Sans MT" w:cs="GillSansMT-Bold"/>
          <w:bCs/>
        </w:rPr>
        <w:tab/>
      </w:r>
    </w:p>
    <w:p w14:paraId="424DF8EE" w14:textId="77777777" w:rsidR="003F6B61" w:rsidRPr="007C670C" w:rsidRDefault="003F6B61" w:rsidP="003F6B61">
      <w:pPr>
        <w:autoSpaceDE w:val="0"/>
        <w:autoSpaceDN w:val="0"/>
        <w:adjustRightInd w:val="0"/>
        <w:spacing w:after="0" w:line="240" w:lineRule="auto"/>
        <w:jc w:val="center"/>
        <w:rPr>
          <w:rFonts w:ascii="Gill Sans MT" w:hAnsi="Gill Sans MT" w:cs="GillSansMT-Italic"/>
          <w:i/>
          <w:iCs/>
        </w:rPr>
      </w:pPr>
      <w:r w:rsidRPr="007C670C">
        <w:rPr>
          <w:rFonts w:ascii="Gill Sans MT" w:hAnsi="Gill Sans MT" w:cs="GillSansMT-Italic"/>
          <w:i/>
          <w:iCs/>
        </w:rPr>
        <w:t>In everything set them an example by doing what is good. Titus 2:7</w:t>
      </w:r>
    </w:p>
    <w:p w14:paraId="44538B84"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541C249D"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As a faith school it is our vocation, moral obligation and delight to provide the best possible education for each student as part of a Christian community.</w:t>
      </w:r>
    </w:p>
    <w:p w14:paraId="56B576D2"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0A9C43B0"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r w:rsidRPr="007C670C">
        <w:rPr>
          <w:rFonts w:ascii="Gill Sans MT" w:hAnsi="Gill Sans MT" w:cs="GillSansMT-Bold"/>
          <w:b/>
          <w:bCs/>
        </w:rPr>
        <w:t>All staff will:</w:t>
      </w:r>
    </w:p>
    <w:p w14:paraId="27DD71E8" w14:textId="77777777" w:rsidR="003F6B61" w:rsidRPr="007C670C" w:rsidRDefault="003F6B61" w:rsidP="003F6B61">
      <w:pPr>
        <w:autoSpaceDE w:val="0"/>
        <w:autoSpaceDN w:val="0"/>
        <w:adjustRightInd w:val="0"/>
        <w:spacing w:after="0" w:line="240" w:lineRule="auto"/>
        <w:rPr>
          <w:rFonts w:ascii="Gill Sans MT" w:hAnsi="Gill Sans MT" w:cs="GillSansMT-Bold"/>
          <w:b/>
          <w:bCs/>
        </w:rPr>
      </w:pPr>
    </w:p>
    <w:p w14:paraId="7567A93E" w14:textId="258FE830"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 xml:space="preserve">lay a full part in the life of the school community, support its Christian mission, ethos and policies and encourage staff and </w:t>
      </w:r>
      <w:r w:rsidR="00F66AF7">
        <w:rPr>
          <w:rFonts w:ascii="Gill Sans MT" w:hAnsi="Gill Sans MT" w:cs="GillSansMT"/>
        </w:rPr>
        <w:t>students to follow this example</w:t>
      </w:r>
    </w:p>
    <w:p w14:paraId="24D4B92B" w14:textId="3B90F852"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 xml:space="preserve">ulfil responsibilities with regards to safeguarding (including reporting </w:t>
      </w:r>
      <w:r w:rsidR="00F66AF7">
        <w:rPr>
          <w:rFonts w:ascii="Gill Sans MT" w:hAnsi="Gill Sans MT" w:cs="GillSansMT"/>
        </w:rPr>
        <w:t>concerns to the D</w:t>
      </w:r>
      <w:r w:rsidR="003F6B61" w:rsidRPr="007C670C">
        <w:rPr>
          <w:rFonts w:ascii="Gill Sans MT" w:hAnsi="Gill Sans MT" w:cs="GillSansMT"/>
        </w:rPr>
        <w:t xml:space="preserve">esignated </w:t>
      </w:r>
      <w:r w:rsidR="00F66AF7">
        <w:rPr>
          <w:rFonts w:ascii="Gill Sans MT" w:hAnsi="Gill Sans MT" w:cs="GillSansMT"/>
        </w:rPr>
        <w:t>Safeguarding Lead</w:t>
      </w:r>
      <w:r w:rsidR="003F6B61" w:rsidRPr="007C670C">
        <w:rPr>
          <w:rFonts w:ascii="Gill Sans MT" w:hAnsi="Gill Sans MT" w:cs="GillSansMT"/>
        </w:rPr>
        <w:t>)</w:t>
      </w:r>
    </w:p>
    <w:p w14:paraId="0FD07406" w14:textId="02EA7B16"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involved in the school’s</w:t>
      </w:r>
      <w:r w:rsidR="00F66AF7">
        <w:rPr>
          <w:rFonts w:ascii="Gill Sans MT" w:hAnsi="Gill Sans MT" w:cs="GillSansMT"/>
        </w:rPr>
        <w:t xml:space="preserve"> community service, as required</w:t>
      </w:r>
    </w:p>
    <w:p w14:paraId="4AFFD60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M</w:t>
      </w:r>
      <w:r w:rsidR="003F6B61" w:rsidRPr="007C670C">
        <w:rPr>
          <w:rFonts w:ascii="Gill Sans MT" w:hAnsi="Gill Sans MT" w:cs="GillSansMT"/>
        </w:rPr>
        <w:t>odel Trinity values to parents and students</w:t>
      </w:r>
    </w:p>
    <w:p w14:paraId="53C1DDAC"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B</w:t>
      </w:r>
      <w:r w:rsidR="003F6B61" w:rsidRPr="007C670C">
        <w:rPr>
          <w:rFonts w:ascii="Gill Sans MT" w:hAnsi="Gill Sans MT" w:cs="GillSansMT"/>
        </w:rPr>
        <w:t>e positive, dynamic and challenging in all aspects of work</w:t>
      </w:r>
    </w:p>
    <w:p w14:paraId="4F61EC3F" w14:textId="77777777"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F</w:t>
      </w:r>
      <w:r w:rsidR="003F6B61" w:rsidRPr="007C670C">
        <w:rPr>
          <w:rFonts w:ascii="Gill Sans MT" w:hAnsi="Gill Sans MT" w:cs="GillSansMT"/>
        </w:rPr>
        <w:t>oster the school’s inclusive ethos providing a common life based on the Christian family and nurturing everyone regardless of race, gender, sexual orientation, religion or ability</w:t>
      </w:r>
    </w:p>
    <w:p w14:paraId="7AB101C7"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S</w:t>
      </w:r>
      <w:r w:rsidR="003F6B61" w:rsidRPr="007C670C">
        <w:rPr>
          <w:rFonts w:ascii="Gill Sans MT" w:hAnsi="Gill Sans MT" w:cs="GillSansMT"/>
        </w:rPr>
        <w:t>hare direct accountability for the establishment of Trinity School as an outstanding school</w:t>
      </w:r>
    </w:p>
    <w:p w14:paraId="739E27C6"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T</w:t>
      </w:r>
      <w:r w:rsidR="003F6B61" w:rsidRPr="007C670C">
        <w:rPr>
          <w:rFonts w:ascii="Gill Sans MT" w:hAnsi="Gill Sans MT" w:cs="GillSansMT"/>
        </w:rPr>
        <w:t>ake responsibility for their own learning and development</w:t>
      </w:r>
    </w:p>
    <w:p w14:paraId="1568DA22"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the skills and talents of other members of the community</w:t>
      </w:r>
    </w:p>
    <w:p w14:paraId="7284FFEC" w14:textId="7B58E746"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E</w:t>
      </w:r>
      <w:r w:rsidR="00F66AF7">
        <w:rPr>
          <w:rFonts w:ascii="Gill Sans MT" w:hAnsi="Gill Sans MT" w:cs="GillSansMT"/>
        </w:rPr>
        <w:t>nsure their own well</w:t>
      </w:r>
      <w:r w:rsidR="003F6B61" w:rsidRPr="007C670C">
        <w:rPr>
          <w:rFonts w:ascii="Gill Sans MT" w:hAnsi="Gill Sans MT" w:cs="GillSansMT"/>
        </w:rPr>
        <w:t>being and that of others by establishing an appropriate balance between life and work</w:t>
      </w:r>
    </w:p>
    <w:p w14:paraId="735AFC10"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P</w:t>
      </w:r>
      <w:r w:rsidR="003F6B61" w:rsidRPr="007C670C">
        <w:rPr>
          <w:rFonts w:ascii="Gill Sans MT" w:hAnsi="Gill Sans MT" w:cs="GillSansMT"/>
        </w:rPr>
        <w:t>lay an active part in the life of the school and its community</w:t>
      </w:r>
    </w:p>
    <w:p w14:paraId="0484F16B" w14:textId="77777777" w:rsidR="003F6B61" w:rsidRPr="007C670C" w:rsidRDefault="001403A9" w:rsidP="003F6B61">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D</w:t>
      </w:r>
      <w:r w:rsidR="003F6B61" w:rsidRPr="007C670C">
        <w:rPr>
          <w:rFonts w:ascii="Gill Sans MT" w:hAnsi="Gill Sans MT" w:cs="GillSansMT"/>
        </w:rPr>
        <w:t>evelop social cohesion and positive links with the whole of our local community</w:t>
      </w:r>
    </w:p>
    <w:p w14:paraId="7B2E563B" w14:textId="431B2608" w:rsidR="003F6B61" w:rsidRPr="007C670C" w:rsidRDefault="001403A9" w:rsidP="00EA2B3E">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dhere to the school community’s standards, policies, systems and procedures in relation to students,</w:t>
      </w:r>
      <w:r w:rsidR="00BE46D0" w:rsidRPr="007C670C">
        <w:rPr>
          <w:rFonts w:ascii="Gill Sans MT" w:hAnsi="Gill Sans MT" w:cs="GillSansMT"/>
        </w:rPr>
        <w:t xml:space="preserve"> </w:t>
      </w:r>
      <w:r w:rsidR="003F6B61" w:rsidRPr="007C670C">
        <w:rPr>
          <w:rFonts w:ascii="Gill Sans MT" w:hAnsi="Gill Sans MT" w:cs="GillSansMT"/>
        </w:rPr>
        <w:t>health and safety, personnel and financial management</w:t>
      </w:r>
    </w:p>
    <w:p w14:paraId="3BAF16C3" w14:textId="77777777"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A</w:t>
      </w:r>
      <w:r w:rsidR="003F6B61" w:rsidRPr="007C670C">
        <w:rPr>
          <w:rFonts w:ascii="Gill Sans MT" w:hAnsi="Gill Sans MT" w:cs="GillSansMT"/>
        </w:rPr>
        <w:t>gree annual performance targets, with a view to own continuous improvement</w:t>
      </w:r>
    </w:p>
    <w:p w14:paraId="4708FE19" w14:textId="68EE9C7C" w:rsidR="003F6B61" w:rsidRPr="007C670C" w:rsidRDefault="001403A9" w:rsidP="00BE46D0">
      <w:pPr>
        <w:pStyle w:val="ListParagraph"/>
        <w:numPr>
          <w:ilvl w:val="0"/>
          <w:numId w:val="1"/>
        </w:numPr>
        <w:autoSpaceDE w:val="0"/>
        <w:autoSpaceDN w:val="0"/>
        <w:adjustRightInd w:val="0"/>
        <w:spacing w:after="0" w:line="240" w:lineRule="auto"/>
        <w:rPr>
          <w:rFonts w:ascii="Gill Sans MT" w:hAnsi="Gill Sans MT" w:cs="GillSansMT"/>
        </w:rPr>
      </w:pPr>
      <w:r>
        <w:rPr>
          <w:rFonts w:ascii="Gill Sans MT" w:hAnsi="Gill Sans MT" w:cs="GillSansMT"/>
        </w:rPr>
        <w:t>U</w:t>
      </w:r>
      <w:r w:rsidR="003F6B61" w:rsidRPr="007C670C">
        <w:rPr>
          <w:rFonts w:ascii="Gill Sans MT" w:hAnsi="Gill Sans MT" w:cs="GillSansMT"/>
        </w:rPr>
        <w:t>ndertake any other duties that may reasonabl</w:t>
      </w:r>
      <w:r w:rsidR="00F66AF7">
        <w:rPr>
          <w:rFonts w:ascii="Gill Sans MT" w:hAnsi="Gill Sans MT" w:cs="GillSansMT"/>
        </w:rPr>
        <w:t>y be required by the headmaster</w:t>
      </w:r>
    </w:p>
    <w:p w14:paraId="3F08D4F5" w14:textId="77777777" w:rsidR="00BE46D0" w:rsidRPr="007C670C" w:rsidRDefault="00BE46D0" w:rsidP="00BE46D0">
      <w:pPr>
        <w:autoSpaceDE w:val="0"/>
        <w:autoSpaceDN w:val="0"/>
        <w:adjustRightInd w:val="0"/>
        <w:spacing w:after="0" w:line="240" w:lineRule="auto"/>
        <w:rPr>
          <w:rFonts w:ascii="Gill Sans MT" w:hAnsi="Gill Sans MT" w:cs="GillSansMT"/>
        </w:rPr>
      </w:pPr>
    </w:p>
    <w:p w14:paraId="50DE869B" w14:textId="77777777" w:rsidR="003F6B61" w:rsidRPr="007C670C" w:rsidRDefault="003F6B61" w:rsidP="003F6B61">
      <w:pPr>
        <w:autoSpaceDE w:val="0"/>
        <w:autoSpaceDN w:val="0"/>
        <w:adjustRightInd w:val="0"/>
        <w:spacing w:after="0" w:line="240" w:lineRule="auto"/>
        <w:rPr>
          <w:rFonts w:ascii="Gill Sans MT" w:hAnsi="Gill Sans MT" w:cs="GillSansMT"/>
        </w:rPr>
      </w:pPr>
      <w:r w:rsidRPr="007C670C">
        <w:rPr>
          <w:rFonts w:ascii="Gill Sans MT" w:hAnsi="Gill Sans MT" w:cs="GillSansMT"/>
        </w:rPr>
        <w:t xml:space="preserve">This job description should be read in conjunction with General Duties and Responsibilities of a </w:t>
      </w:r>
      <w:proofErr w:type="gramStart"/>
      <w:r w:rsidRPr="007C670C">
        <w:rPr>
          <w:rFonts w:ascii="Gill Sans MT" w:hAnsi="Gill Sans MT" w:cs="GillSansMT"/>
        </w:rPr>
        <w:t>professional</w:t>
      </w:r>
      <w:proofErr w:type="gramEnd"/>
      <w:r w:rsidR="00BE46D0" w:rsidRPr="007C670C">
        <w:rPr>
          <w:rFonts w:ascii="Gill Sans MT" w:hAnsi="Gill Sans MT" w:cs="GillSansMT"/>
        </w:rPr>
        <w:t xml:space="preserve"> </w:t>
      </w:r>
      <w:r w:rsidRPr="007C670C">
        <w:rPr>
          <w:rFonts w:ascii="Gill Sans MT" w:hAnsi="Gill Sans MT" w:cs="GillSansMT"/>
        </w:rPr>
        <w:t>school teacher as contained in the Schoolteachers' Pay and Conditions Document.</w:t>
      </w:r>
    </w:p>
    <w:p w14:paraId="11863BB9" w14:textId="77777777" w:rsidR="00F66AF7" w:rsidRDefault="00F66AF7">
      <w:pPr>
        <w:rPr>
          <w:rFonts w:ascii="Gill Sans MT" w:hAnsi="Gill Sans MT" w:cs="GillSansMT-Bold"/>
          <w:bCs/>
        </w:rPr>
      </w:pPr>
    </w:p>
    <w:p w14:paraId="15604B3F" w14:textId="7039D8E7" w:rsidR="008A2691" w:rsidRPr="008A2691" w:rsidRDefault="0015668F">
      <w:pPr>
        <w:rPr>
          <w:rFonts w:ascii="Gill Sans MT" w:hAnsi="Gill Sans MT" w:cs="GillSansMT-Bold"/>
          <w:bCs/>
        </w:rPr>
      </w:pPr>
      <w:r>
        <w:rPr>
          <w:rFonts w:ascii="Gill Sans MT" w:hAnsi="Gill Sans MT" w:cs="GillSansMT-Bold"/>
          <w:bCs/>
        </w:rPr>
        <w:t xml:space="preserve">The </w:t>
      </w:r>
      <w:r w:rsidR="008A2691">
        <w:rPr>
          <w:rFonts w:ascii="Gill Sans MT" w:hAnsi="Gill Sans MT" w:cs="GillSansMT-Bold"/>
          <w:bCs/>
        </w:rPr>
        <w:t>Governing Bo</w:t>
      </w:r>
      <w:r w:rsidR="007C7818">
        <w:rPr>
          <w:rFonts w:ascii="Gill Sans MT" w:hAnsi="Gill Sans MT" w:cs="GillSansMT-Bold"/>
          <w:bCs/>
        </w:rPr>
        <w:t>ard</w:t>
      </w:r>
      <w:r w:rsidR="008A2691">
        <w:rPr>
          <w:rFonts w:ascii="Gill Sans MT" w:hAnsi="Gill Sans MT" w:cs="GillSansMT-Bold"/>
          <w:bCs/>
        </w:rPr>
        <w:t xml:space="preserve"> is committed to safeguarding and promoting the welfare of children and young people and expects all staff and volunteers to share this commitment.  An Enhanced DBS check will be carried out for the successful candidate.</w:t>
      </w:r>
    </w:p>
    <w:p w14:paraId="2A335D4C" w14:textId="77777777" w:rsidR="002D3BAE" w:rsidRDefault="002D3BAE" w:rsidP="004C3A67">
      <w:pPr>
        <w:rPr>
          <w:rStyle w:val="Strong"/>
          <w:rFonts w:ascii="Gill Sans MT" w:hAnsi="Gill Sans MT"/>
        </w:rPr>
      </w:pPr>
    </w:p>
    <w:p w14:paraId="0F8EE2F0" w14:textId="77777777" w:rsidR="0051483D" w:rsidRDefault="0051483D" w:rsidP="004C3A67">
      <w:pPr>
        <w:rPr>
          <w:rStyle w:val="Strong"/>
          <w:rFonts w:ascii="Gill Sans MT" w:hAnsi="Gill Sans MT"/>
        </w:rPr>
      </w:pPr>
    </w:p>
    <w:p w14:paraId="6A4F4EDC" w14:textId="78C2DF7C" w:rsidR="00C41651" w:rsidRPr="00C41651" w:rsidRDefault="00C41651" w:rsidP="004D5AEC">
      <w:pPr>
        <w:rPr>
          <w:rStyle w:val="Strong"/>
          <w:rFonts w:ascii="Gill Sans MT" w:hAnsi="Gill Sans MT"/>
          <w:sz w:val="24"/>
          <w:szCs w:val="24"/>
          <w:u w:val="single"/>
        </w:rPr>
      </w:pPr>
      <w:r w:rsidRPr="00C41651">
        <w:rPr>
          <w:rStyle w:val="Strong"/>
          <w:rFonts w:ascii="Gill Sans MT" w:hAnsi="Gill Sans MT"/>
          <w:sz w:val="24"/>
          <w:szCs w:val="24"/>
          <w:u w:val="single"/>
        </w:rPr>
        <w:lastRenderedPageBreak/>
        <w:t>Job Description</w:t>
      </w:r>
    </w:p>
    <w:p w14:paraId="2CB73254" w14:textId="4FE7ED22" w:rsidR="004D5AEC" w:rsidRDefault="00C252EA" w:rsidP="004D5AEC">
      <w:pPr>
        <w:rPr>
          <w:rStyle w:val="Strong"/>
          <w:rFonts w:ascii="Gill Sans MT" w:hAnsi="Gill Sans MT"/>
        </w:rPr>
      </w:pPr>
      <w:r>
        <w:rPr>
          <w:rStyle w:val="Strong"/>
          <w:rFonts w:ascii="Gill Sans MT" w:hAnsi="Gill Sans MT"/>
        </w:rPr>
        <w:t>Role Purpose</w:t>
      </w:r>
    </w:p>
    <w:p w14:paraId="0F810B92" w14:textId="72589BE6" w:rsidR="00101971" w:rsidRDefault="00101971" w:rsidP="004D5AEC">
      <w:pPr>
        <w:rPr>
          <w:rStyle w:val="Strong"/>
          <w:rFonts w:ascii="Gill Sans MT" w:hAnsi="Gill Sans MT"/>
        </w:rPr>
      </w:pPr>
      <w:r>
        <w:rPr>
          <w:rStyle w:val="Strong"/>
          <w:rFonts w:ascii="Gill Sans MT" w:hAnsi="Gill Sans MT"/>
        </w:rPr>
        <w:t>Music</w:t>
      </w:r>
    </w:p>
    <w:p w14:paraId="73BAF607" w14:textId="4B6D8C93" w:rsidR="004D5AEC" w:rsidRPr="004D5AEC" w:rsidRDefault="004D5AEC" w:rsidP="004D5AEC">
      <w:pPr>
        <w:rPr>
          <w:rFonts w:ascii="Gill Sans MT" w:hAnsi="Gill Sans MT"/>
        </w:rPr>
      </w:pPr>
      <w:r>
        <w:rPr>
          <w:rFonts w:ascii="Gill Sans MT" w:hAnsi="Gill Sans MT"/>
        </w:rPr>
        <w:t>You will</w:t>
      </w:r>
      <w:r w:rsidRPr="004D5AEC">
        <w:rPr>
          <w:rFonts w:ascii="Gill Sans MT" w:hAnsi="Gill Sans MT"/>
        </w:rPr>
        <w:t xml:space="preserve"> teach </w:t>
      </w:r>
      <w:r w:rsidR="005900EA">
        <w:rPr>
          <w:rFonts w:ascii="Gill Sans MT" w:hAnsi="Gill Sans MT"/>
        </w:rPr>
        <w:t xml:space="preserve">a range of </w:t>
      </w:r>
      <w:r w:rsidRPr="004D5AEC">
        <w:rPr>
          <w:rFonts w:ascii="Gill Sans MT" w:hAnsi="Gill Sans MT"/>
        </w:rPr>
        <w:t>music</w:t>
      </w:r>
      <w:r w:rsidR="005900EA">
        <w:rPr>
          <w:rFonts w:ascii="Gill Sans MT" w:hAnsi="Gill Sans MT"/>
        </w:rPr>
        <w:t>al styles and genres</w:t>
      </w:r>
      <w:r w:rsidRPr="004D5AEC">
        <w:rPr>
          <w:rFonts w:ascii="Gill Sans MT" w:hAnsi="Gill Sans MT"/>
        </w:rPr>
        <w:t xml:space="preserve"> </w:t>
      </w:r>
      <w:r w:rsidR="009159BE">
        <w:rPr>
          <w:rFonts w:ascii="Gill Sans MT" w:hAnsi="Gill Sans MT"/>
        </w:rPr>
        <w:t>to students at all key stages</w:t>
      </w:r>
      <w:r w:rsidR="00F66AF7">
        <w:rPr>
          <w:rFonts w:ascii="Gill Sans MT" w:hAnsi="Gill Sans MT"/>
        </w:rPr>
        <w:t xml:space="preserve"> where required</w:t>
      </w:r>
      <w:r w:rsidR="005900EA">
        <w:rPr>
          <w:rFonts w:ascii="Gill Sans MT" w:hAnsi="Gill Sans MT"/>
        </w:rPr>
        <w:t xml:space="preserve">. </w:t>
      </w:r>
      <w:r w:rsidRPr="004D5AEC">
        <w:rPr>
          <w:rFonts w:ascii="Gill Sans MT" w:hAnsi="Gill Sans MT"/>
        </w:rPr>
        <w:t>Your day-to-day duties might involve:</w:t>
      </w:r>
    </w:p>
    <w:p w14:paraId="667D52C4" w14:textId="32588B42" w:rsidR="004D5AEC" w:rsidRPr="004D5AEC" w:rsidRDefault="004D5AEC" w:rsidP="004D5AEC">
      <w:pPr>
        <w:numPr>
          <w:ilvl w:val="0"/>
          <w:numId w:val="34"/>
        </w:numPr>
        <w:rPr>
          <w:rFonts w:ascii="Gill Sans MT" w:hAnsi="Gill Sans MT"/>
        </w:rPr>
      </w:pPr>
      <w:r>
        <w:rPr>
          <w:rFonts w:ascii="Gill Sans MT" w:hAnsi="Gill Sans MT"/>
        </w:rPr>
        <w:t>P</w:t>
      </w:r>
      <w:r w:rsidRPr="004D5AEC">
        <w:rPr>
          <w:rFonts w:ascii="Gill Sans MT" w:hAnsi="Gill Sans MT"/>
        </w:rPr>
        <w:t>lanning lessons to suit the individual needs of a gr</w:t>
      </w:r>
      <w:r>
        <w:rPr>
          <w:rFonts w:ascii="Gill Sans MT" w:hAnsi="Gill Sans MT"/>
        </w:rPr>
        <w:t>oup of students</w:t>
      </w:r>
    </w:p>
    <w:p w14:paraId="70DD1C84" w14:textId="1DB7928D" w:rsidR="004D5AEC" w:rsidRPr="004D5AEC" w:rsidRDefault="004D5AEC" w:rsidP="004D5AEC">
      <w:pPr>
        <w:numPr>
          <w:ilvl w:val="0"/>
          <w:numId w:val="34"/>
        </w:numPr>
        <w:rPr>
          <w:rFonts w:ascii="Gill Sans MT" w:hAnsi="Gill Sans MT"/>
        </w:rPr>
      </w:pPr>
      <w:r>
        <w:rPr>
          <w:rFonts w:ascii="Gill Sans MT" w:hAnsi="Gill Sans MT"/>
        </w:rPr>
        <w:t>T</w:t>
      </w:r>
      <w:r w:rsidRPr="004D5AEC">
        <w:rPr>
          <w:rFonts w:ascii="Gill Sans MT" w:hAnsi="Gill Sans MT"/>
        </w:rPr>
        <w:t xml:space="preserve">eaching </w:t>
      </w:r>
      <w:r w:rsidR="0015668F">
        <w:rPr>
          <w:rFonts w:ascii="Gill Sans MT" w:hAnsi="Gill Sans MT"/>
        </w:rPr>
        <w:t>students</w:t>
      </w:r>
      <w:r>
        <w:rPr>
          <w:rFonts w:ascii="Gill Sans MT" w:hAnsi="Gill Sans MT"/>
        </w:rPr>
        <w:t>:</w:t>
      </w:r>
      <w:r w:rsidRPr="004D5AEC">
        <w:rPr>
          <w:rFonts w:ascii="Gill Sans MT" w:hAnsi="Gill Sans MT"/>
        </w:rPr>
        <w:t xml:space="preserve"> the history, theory and appreciation of all kinds of music, </w:t>
      </w:r>
      <w:r>
        <w:rPr>
          <w:rFonts w:ascii="Gill Sans MT" w:hAnsi="Gill Sans MT"/>
        </w:rPr>
        <w:t>to play a variety of</w:t>
      </w:r>
      <w:r w:rsidRPr="004D5AEC">
        <w:rPr>
          <w:rFonts w:ascii="Gill Sans MT" w:hAnsi="Gill Sans MT"/>
        </w:rPr>
        <w:t xml:space="preserve"> instrument</w:t>
      </w:r>
      <w:r>
        <w:rPr>
          <w:rFonts w:ascii="Gill Sans MT" w:hAnsi="Gill Sans MT"/>
        </w:rPr>
        <w:t>s</w:t>
      </w:r>
      <w:r w:rsidRPr="004D5AEC">
        <w:rPr>
          <w:rFonts w:ascii="Gill Sans MT" w:hAnsi="Gill Sans MT"/>
        </w:rPr>
        <w:t xml:space="preserve"> and to read and understand music</w:t>
      </w:r>
    </w:p>
    <w:p w14:paraId="6D9BE2B2" w14:textId="4C60AF64" w:rsidR="004D5AEC" w:rsidRDefault="004D5AEC" w:rsidP="004D5AEC">
      <w:pPr>
        <w:numPr>
          <w:ilvl w:val="0"/>
          <w:numId w:val="34"/>
        </w:numPr>
        <w:rPr>
          <w:rFonts w:ascii="Gill Sans MT" w:hAnsi="Gill Sans MT"/>
        </w:rPr>
      </w:pPr>
      <w:r>
        <w:rPr>
          <w:rFonts w:ascii="Gill Sans MT" w:hAnsi="Gill Sans MT"/>
        </w:rPr>
        <w:t>H</w:t>
      </w:r>
      <w:r w:rsidRPr="004D5AEC">
        <w:rPr>
          <w:rFonts w:ascii="Gill Sans MT" w:hAnsi="Gill Sans MT"/>
        </w:rPr>
        <w:t>elpin</w:t>
      </w:r>
      <w:r w:rsidR="0015668F">
        <w:rPr>
          <w:rFonts w:ascii="Gill Sans MT" w:hAnsi="Gill Sans MT"/>
        </w:rPr>
        <w:t>g students</w:t>
      </w:r>
      <w:r>
        <w:rPr>
          <w:rFonts w:ascii="Gill Sans MT" w:hAnsi="Gill Sans MT"/>
        </w:rPr>
        <w:t xml:space="preserve"> prepare for </w:t>
      </w:r>
      <w:r w:rsidR="005900EA">
        <w:rPr>
          <w:rFonts w:ascii="Gill Sans MT" w:hAnsi="Gill Sans MT"/>
        </w:rPr>
        <w:t xml:space="preserve">assessments, </w:t>
      </w:r>
      <w:r>
        <w:rPr>
          <w:rFonts w:ascii="Gill Sans MT" w:hAnsi="Gill Sans MT"/>
        </w:rPr>
        <w:t>GCSEs</w:t>
      </w:r>
      <w:r w:rsidRPr="004D5AEC">
        <w:rPr>
          <w:rFonts w:ascii="Gill Sans MT" w:hAnsi="Gill Sans MT"/>
        </w:rPr>
        <w:t>, competitions and performances</w:t>
      </w:r>
    </w:p>
    <w:p w14:paraId="67A3CC0C" w14:textId="489C2DF8" w:rsidR="004D5AEC" w:rsidRPr="004D5AEC" w:rsidRDefault="004D5AEC" w:rsidP="004D5AEC">
      <w:pPr>
        <w:numPr>
          <w:ilvl w:val="0"/>
          <w:numId w:val="34"/>
        </w:numPr>
        <w:rPr>
          <w:rFonts w:ascii="Gill Sans MT" w:hAnsi="Gill Sans MT"/>
        </w:rPr>
      </w:pPr>
      <w:r>
        <w:rPr>
          <w:rFonts w:ascii="Gill Sans MT" w:hAnsi="Gill Sans MT"/>
        </w:rPr>
        <w:t>S</w:t>
      </w:r>
      <w:r w:rsidRPr="004D5AEC">
        <w:rPr>
          <w:rFonts w:ascii="Gill Sans MT" w:hAnsi="Gill Sans MT"/>
        </w:rPr>
        <w:t>et assi</w:t>
      </w:r>
      <w:r>
        <w:rPr>
          <w:rFonts w:ascii="Gill Sans MT" w:hAnsi="Gill Sans MT"/>
        </w:rPr>
        <w:t xml:space="preserve">gnments, </w:t>
      </w:r>
      <w:r w:rsidRPr="004D5AEC">
        <w:rPr>
          <w:rFonts w:ascii="Gill Sans MT" w:hAnsi="Gill Sans MT"/>
        </w:rPr>
        <w:t xml:space="preserve">mark and assess </w:t>
      </w:r>
      <w:r w:rsidR="00F66AF7">
        <w:rPr>
          <w:rFonts w:ascii="Gill Sans MT" w:hAnsi="Gill Sans MT"/>
        </w:rPr>
        <w:t>students’</w:t>
      </w:r>
      <w:r w:rsidRPr="004D5AEC">
        <w:rPr>
          <w:rFonts w:ascii="Gill Sans MT" w:hAnsi="Gill Sans MT"/>
        </w:rPr>
        <w:t xml:space="preserve"> work</w:t>
      </w:r>
    </w:p>
    <w:p w14:paraId="11D7E498" w14:textId="124869AB" w:rsidR="004D5AEC" w:rsidRPr="004D5AEC" w:rsidRDefault="004D5AEC" w:rsidP="004D5AEC">
      <w:pPr>
        <w:numPr>
          <w:ilvl w:val="0"/>
          <w:numId w:val="34"/>
        </w:numPr>
        <w:rPr>
          <w:rFonts w:ascii="Gill Sans MT" w:hAnsi="Gill Sans MT"/>
        </w:rPr>
      </w:pPr>
      <w:r>
        <w:rPr>
          <w:rFonts w:ascii="Gill Sans MT" w:hAnsi="Gill Sans MT"/>
        </w:rPr>
        <w:t>H</w:t>
      </w:r>
      <w:r w:rsidRPr="004D5AEC">
        <w:rPr>
          <w:rFonts w:ascii="Gill Sans MT" w:hAnsi="Gill Sans MT"/>
        </w:rPr>
        <w:t xml:space="preserve">elp </w:t>
      </w:r>
      <w:r w:rsidR="007C7818">
        <w:rPr>
          <w:rFonts w:ascii="Gill Sans MT" w:hAnsi="Gill Sans MT"/>
        </w:rPr>
        <w:t>lead and grow</w:t>
      </w:r>
      <w:r>
        <w:rPr>
          <w:rFonts w:ascii="Gill Sans MT" w:hAnsi="Gill Sans MT"/>
        </w:rPr>
        <w:t xml:space="preserve"> school choirs, orchestras and</w:t>
      </w:r>
      <w:r w:rsidRPr="004D5AEC">
        <w:rPr>
          <w:rFonts w:ascii="Gill Sans MT" w:hAnsi="Gill Sans MT"/>
        </w:rPr>
        <w:t xml:space="preserve"> bands</w:t>
      </w:r>
    </w:p>
    <w:p w14:paraId="5050AF70" w14:textId="360D99E1" w:rsidR="00D51C79" w:rsidRPr="004D5AEC" w:rsidRDefault="004D5AEC" w:rsidP="004C3A67">
      <w:pPr>
        <w:numPr>
          <w:ilvl w:val="0"/>
          <w:numId w:val="34"/>
        </w:numPr>
        <w:rPr>
          <w:rStyle w:val="Strong"/>
          <w:rFonts w:ascii="Gill Sans MT" w:hAnsi="Gill Sans MT"/>
          <w:b w:val="0"/>
        </w:rPr>
      </w:pPr>
      <w:r>
        <w:rPr>
          <w:rFonts w:ascii="Gill Sans MT" w:hAnsi="Gill Sans MT"/>
        </w:rPr>
        <w:t>O</w:t>
      </w:r>
      <w:r w:rsidRPr="004D5AEC">
        <w:rPr>
          <w:rFonts w:ascii="Gill Sans MT" w:hAnsi="Gill Sans MT"/>
        </w:rPr>
        <w:t xml:space="preserve">rganise </w:t>
      </w:r>
      <w:r w:rsidR="007C7818">
        <w:rPr>
          <w:rFonts w:ascii="Gill Sans MT" w:hAnsi="Gill Sans MT"/>
        </w:rPr>
        <w:t xml:space="preserve">regular </w:t>
      </w:r>
      <w:r w:rsidRPr="004D5AEC">
        <w:rPr>
          <w:rFonts w:ascii="Gill Sans MT" w:hAnsi="Gill Sans MT"/>
        </w:rPr>
        <w:t>school concerts and musical performances</w:t>
      </w:r>
    </w:p>
    <w:p w14:paraId="7F1AC978" w14:textId="77777777" w:rsidR="00101971" w:rsidRDefault="00101971" w:rsidP="00101971">
      <w:pPr>
        <w:rPr>
          <w:rStyle w:val="Strong"/>
          <w:rFonts w:ascii="Gill Sans MT" w:hAnsi="Gill Sans MT"/>
        </w:rPr>
      </w:pPr>
    </w:p>
    <w:p w14:paraId="1EE23D17" w14:textId="5FEF6C4E" w:rsidR="00101971" w:rsidRDefault="00101971" w:rsidP="00101971">
      <w:pPr>
        <w:rPr>
          <w:rStyle w:val="Strong"/>
          <w:rFonts w:ascii="Gill Sans MT" w:hAnsi="Gill Sans MT"/>
        </w:rPr>
      </w:pPr>
      <w:r>
        <w:rPr>
          <w:rStyle w:val="Strong"/>
          <w:rFonts w:ascii="Gill Sans MT" w:hAnsi="Gill Sans MT"/>
        </w:rPr>
        <w:t>Performing Arts</w:t>
      </w:r>
    </w:p>
    <w:p w14:paraId="684E6BC0" w14:textId="12D3B26B" w:rsidR="00101971" w:rsidRPr="004D5AEC" w:rsidRDefault="00101971" w:rsidP="00101971">
      <w:pPr>
        <w:rPr>
          <w:rFonts w:ascii="Gill Sans MT" w:hAnsi="Gill Sans MT"/>
        </w:rPr>
      </w:pPr>
      <w:r>
        <w:rPr>
          <w:rFonts w:ascii="Gill Sans MT" w:hAnsi="Gill Sans MT"/>
        </w:rPr>
        <w:t>You will</w:t>
      </w:r>
      <w:r w:rsidRPr="004D5AEC">
        <w:rPr>
          <w:rFonts w:ascii="Gill Sans MT" w:hAnsi="Gill Sans MT"/>
        </w:rPr>
        <w:t xml:space="preserve"> teach </w:t>
      </w:r>
      <w:r>
        <w:rPr>
          <w:rFonts w:ascii="Gill Sans MT" w:hAnsi="Gill Sans MT"/>
        </w:rPr>
        <w:t>a range of theatre styles and genres</w:t>
      </w:r>
      <w:r w:rsidRPr="004D5AEC">
        <w:rPr>
          <w:rFonts w:ascii="Gill Sans MT" w:hAnsi="Gill Sans MT"/>
        </w:rPr>
        <w:t xml:space="preserve"> </w:t>
      </w:r>
      <w:r>
        <w:rPr>
          <w:rFonts w:ascii="Gill Sans MT" w:hAnsi="Gill Sans MT"/>
        </w:rPr>
        <w:t xml:space="preserve">to students at all key stages where required. </w:t>
      </w:r>
      <w:r w:rsidRPr="004D5AEC">
        <w:rPr>
          <w:rFonts w:ascii="Gill Sans MT" w:hAnsi="Gill Sans MT"/>
        </w:rPr>
        <w:t>Your day-to-day duties might involve:</w:t>
      </w:r>
    </w:p>
    <w:p w14:paraId="2388A122" w14:textId="77777777" w:rsidR="00101971" w:rsidRPr="004D5AEC" w:rsidRDefault="00101971" w:rsidP="00101971">
      <w:pPr>
        <w:numPr>
          <w:ilvl w:val="0"/>
          <w:numId w:val="34"/>
        </w:numPr>
        <w:rPr>
          <w:rFonts w:ascii="Gill Sans MT" w:hAnsi="Gill Sans MT"/>
        </w:rPr>
      </w:pPr>
      <w:r>
        <w:rPr>
          <w:rFonts w:ascii="Gill Sans MT" w:hAnsi="Gill Sans MT"/>
        </w:rPr>
        <w:t>P</w:t>
      </w:r>
      <w:r w:rsidRPr="004D5AEC">
        <w:rPr>
          <w:rFonts w:ascii="Gill Sans MT" w:hAnsi="Gill Sans MT"/>
        </w:rPr>
        <w:t>lanning lessons to suit the individual needs of a gr</w:t>
      </w:r>
      <w:r>
        <w:rPr>
          <w:rFonts w:ascii="Gill Sans MT" w:hAnsi="Gill Sans MT"/>
        </w:rPr>
        <w:t>oup of students</w:t>
      </w:r>
    </w:p>
    <w:p w14:paraId="4B9A5CE8" w14:textId="08C3106E" w:rsidR="00101971" w:rsidRPr="004D5AEC" w:rsidRDefault="00101971" w:rsidP="00101971">
      <w:pPr>
        <w:numPr>
          <w:ilvl w:val="0"/>
          <w:numId w:val="34"/>
        </w:numPr>
        <w:rPr>
          <w:rFonts w:ascii="Gill Sans MT" w:hAnsi="Gill Sans MT"/>
        </w:rPr>
      </w:pPr>
      <w:r>
        <w:rPr>
          <w:rFonts w:ascii="Gill Sans MT" w:hAnsi="Gill Sans MT"/>
        </w:rPr>
        <w:t>T</w:t>
      </w:r>
      <w:r w:rsidRPr="004D5AEC">
        <w:rPr>
          <w:rFonts w:ascii="Gill Sans MT" w:hAnsi="Gill Sans MT"/>
        </w:rPr>
        <w:t xml:space="preserve">eaching </w:t>
      </w:r>
      <w:r>
        <w:rPr>
          <w:rFonts w:ascii="Gill Sans MT" w:hAnsi="Gill Sans MT"/>
        </w:rPr>
        <w:t>students:</w:t>
      </w:r>
      <w:r w:rsidRPr="004D5AEC">
        <w:rPr>
          <w:rFonts w:ascii="Gill Sans MT" w:hAnsi="Gill Sans MT"/>
        </w:rPr>
        <w:t xml:space="preserve"> the history, </w:t>
      </w:r>
      <w:r w:rsidR="0022025D">
        <w:rPr>
          <w:rFonts w:ascii="Gill Sans MT" w:hAnsi="Gill Sans MT"/>
        </w:rPr>
        <w:t>context</w:t>
      </w:r>
      <w:r w:rsidRPr="004D5AEC">
        <w:rPr>
          <w:rFonts w:ascii="Gill Sans MT" w:hAnsi="Gill Sans MT"/>
        </w:rPr>
        <w:t xml:space="preserve"> and appreciation of all kinds of </w:t>
      </w:r>
      <w:r>
        <w:rPr>
          <w:rFonts w:ascii="Gill Sans MT" w:hAnsi="Gill Sans MT"/>
        </w:rPr>
        <w:t>theatre</w:t>
      </w:r>
      <w:r w:rsidRPr="004D5AEC">
        <w:rPr>
          <w:rFonts w:ascii="Gill Sans MT" w:hAnsi="Gill Sans MT"/>
        </w:rPr>
        <w:t xml:space="preserve">, </w:t>
      </w:r>
      <w:r>
        <w:rPr>
          <w:rFonts w:ascii="Gill Sans MT" w:hAnsi="Gill Sans MT"/>
        </w:rPr>
        <w:t>to teach vocal and physical performance skills</w:t>
      </w:r>
    </w:p>
    <w:p w14:paraId="7BEB1C06" w14:textId="77777777" w:rsidR="00101971" w:rsidRDefault="00101971" w:rsidP="00101971">
      <w:pPr>
        <w:numPr>
          <w:ilvl w:val="0"/>
          <w:numId w:val="34"/>
        </w:numPr>
        <w:rPr>
          <w:rFonts w:ascii="Gill Sans MT" w:hAnsi="Gill Sans MT"/>
        </w:rPr>
      </w:pPr>
      <w:r>
        <w:rPr>
          <w:rFonts w:ascii="Gill Sans MT" w:hAnsi="Gill Sans MT"/>
        </w:rPr>
        <w:t>H</w:t>
      </w:r>
      <w:r w:rsidRPr="004D5AEC">
        <w:rPr>
          <w:rFonts w:ascii="Gill Sans MT" w:hAnsi="Gill Sans MT"/>
        </w:rPr>
        <w:t>elpin</w:t>
      </w:r>
      <w:r>
        <w:rPr>
          <w:rFonts w:ascii="Gill Sans MT" w:hAnsi="Gill Sans MT"/>
        </w:rPr>
        <w:t>g students prepare for assessments, GCSEs</w:t>
      </w:r>
      <w:r w:rsidRPr="004D5AEC">
        <w:rPr>
          <w:rFonts w:ascii="Gill Sans MT" w:hAnsi="Gill Sans MT"/>
        </w:rPr>
        <w:t>, competitions and performances</w:t>
      </w:r>
    </w:p>
    <w:p w14:paraId="059F1A07" w14:textId="77777777" w:rsidR="00101971" w:rsidRPr="004D5AEC" w:rsidRDefault="00101971" w:rsidP="00101971">
      <w:pPr>
        <w:numPr>
          <w:ilvl w:val="0"/>
          <w:numId w:val="34"/>
        </w:numPr>
        <w:rPr>
          <w:rFonts w:ascii="Gill Sans MT" w:hAnsi="Gill Sans MT"/>
        </w:rPr>
      </w:pPr>
      <w:r>
        <w:rPr>
          <w:rFonts w:ascii="Gill Sans MT" w:hAnsi="Gill Sans MT"/>
        </w:rPr>
        <w:t>S</w:t>
      </w:r>
      <w:r w:rsidRPr="004D5AEC">
        <w:rPr>
          <w:rFonts w:ascii="Gill Sans MT" w:hAnsi="Gill Sans MT"/>
        </w:rPr>
        <w:t>et assi</w:t>
      </w:r>
      <w:r>
        <w:rPr>
          <w:rFonts w:ascii="Gill Sans MT" w:hAnsi="Gill Sans MT"/>
        </w:rPr>
        <w:t xml:space="preserve">gnments, </w:t>
      </w:r>
      <w:r w:rsidRPr="004D5AEC">
        <w:rPr>
          <w:rFonts w:ascii="Gill Sans MT" w:hAnsi="Gill Sans MT"/>
        </w:rPr>
        <w:t xml:space="preserve">mark and assess </w:t>
      </w:r>
      <w:r>
        <w:rPr>
          <w:rFonts w:ascii="Gill Sans MT" w:hAnsi="Gill Sans MT"/>
        </w:rPr>
        <w:t>students’</w:t>
      </w:r>
      <w:r w:rsidRPr="004D5AEC">
        <w:rPr>
          <w:rFonts w:ascii="Gill Sans MT" w:hAnsi="Gill Sans MT"/>
        </w:rPr>
        <w:t xml:space="preserve"> work</w:t>
      </w:r>
    </w:p>
    <w:p w14:paraId="43B63E28" w14:textId="14C6C9A0" w:rsidR="00101971" w:rsidRPr="004D5AEC" w:rsidRDefault="00101971" w:rsidP="00101971">
      <w:pPr>
        <w:numPr>
          <w:ilvl w:val="0"/>
          <w:numId w:val="34"/>
        </w:numPr>
        <w:rPr>
          <w:rFonts w:ascii="Gill Sans MT" w:hAnsi="Gill Sans MT"/>
        </w:rPr>
      </w:pPr>
      <w:r>
        <w:rPr>
          <w:rFonts w:ascii="Gill Sans MT" w:hAnsi="Gill Sans MT"/>
        </w:rPr>
        <w:t>H</w:t>
      </w:r>
      <w:r w:rsidRPr="004D5AEC">
        <w:rPr>
          <w:rFonts w:ascii="Gill Sans MT" w:hAnsi="Gill Sans MT"/>
        </w:rPr>
        <w:t xml:space="preserve">elp </w:t>
      </w:r>
      <w:r>
        <w:rPr>
          <w:rFonts w:ascii="Gill Sans MT" w:hAnsi="Gill Sans MT"/>
        </w:rPr>
        <w:t>to organise extracurricular activities</w:t>
      </w:r>
    </w:p>
    <w:p w14:paraId="417B668A" w14:textId="58EEE5B6" w:rsidR="00101971" w:rsidRPr="004D5AEC" w:rsidRDefault="00101971" w:rsidP="00101971">
      <w:pPr>
        <w:numPr>
          <w:ilvl w:val="0"/>
          <w:numId w:val="34"/>
        </w:numPr>
        <w:rPr>
          <w:rStyle w:val="Strong"/>
          <w:rFonts w:ascii="Gill Sans MT" w:hAnsi="Gill Sans MT"/>
          <w:b w:val="0"/>
        </w:rPr>
      </w:pPr>
      <w:r>
        <w:rPr>
          <w:rFonts w:ascii="Gill Sans MT" w:hAnsi="Gill Sans MT"/>
        </w:rPr>
        <w:t>O</w:t>
      </w:r>
      <w:r w:rsidRPr="004D5AEC">
        <w:rPr>
          <w:rFonts w:ascii="Gill Sans MT" w:hAnsi="Gill Sans MT"/>
        </w:rPr>
        <w:t xml:space="preserve">rganise </w:t>
      </w:r>
      <w:r>
        <w:rPr>
          <w:rFonts w:ascii="Gill Sans MT" w:hAnsi="Gill Sans MT"/>
        </w:rPr>
        <w:t>school performances, theatre trips and visits</w:t>
      </w:r>
    </w:p>
    <w:p w14:paraId="426741E4" w14:textId="77777777" w:rsidR="00D51C79" w:rsidRDefault="00D51C79" w:rsidP="004C3A67">
      <w:pPr>
        <w:rPr>
          <w:rStyle w:val="Strong"/>
          <w:rFonts w:ascii="Gill Sans MT" w:hAnsi="Gill Sans MT"/>
        </w:rPr>
      </w:pPr>
    </w:p>
    <w:p w14:paraId="0E57AF62" w14:textId="77777777" w:rsidR="00A96DC9" w:rsidRDefault="00A96DC9" w:rsidP="00A96DC9">
      <w:pPr>
        <w:rPr>
          <w:rStyle w:val="Strong"/>
          <w:rFonts w:ascii="Gill Sans MT" w:hAnsi="Gill Sans MT"/>
        </w:rPr>
      </w:pPr>
      <w:r>
        <w:rPr>
          <w:rStyle w:val="Strong"/>
          <w:rFonts w:ascii="Gill Sans MT" w:hAnsi="Gill Sans MT"/>
        </w:rPr>
        <w:t>Teaching</w:t>
      </w:r>
    </w:p>
    <w:p w14:paraId="50CB4A77" w14:textId="1D578331" w:rsidR="008A63C9" w:rsidRPr="008A63C9" w:rsidRDefault="008A63C9" w:rsidP="00A96DC9">
      <w:pPr>
        <w:pStyle w:val="ListParagraph"/>
        <w:numPr>
          <w:ilvl w:val="0"/>
          <w:numId w:val="24"/>
        </w:numPr>
        <w:rPr>
          <w:rStyle w:val="Strong"/>
          <w:rFonts w:ascii="Gill Sans MT" w:hAnsi="Gill Sans MT"/>
          <w:b w:val="0"/>
        </w:rPr>
      </w:pPr>
      <w:r w:rsidRPr="008A63C9">
        <w:rPr>
          <w:rStyle w:val="Strong"/>
          <w:rFonts w:ascii="Gill Sans MT" w:hAnsi="Gill Sans MT"/>
          <w:b w:val="0"/>
        </w:rPr>
        <w:t>Establish music at the centre of times of worship</w:t>
      </w:r>
    </w:p>
    <w:p w14:paraId="54EFF720" w14:textId="2852A57E"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undertake a designated programme of</w:t>
      </w:r>
      <w:r w:rsidR="008A63C9">
        <w:rPr>
          <w:rStyle w:val="Strong"/>
          <w:rFonts w:ascii="Gill Sans MT" w:hAnsi="Gill Sans MT"/>
          <w:b w:val="0"/>
        </w:rPr>
        <w:t xml:space="preserve"> </w:t>
      </w:r>
      <w:r w:rsidR="008A63C9" w:rsidRPr="009159BE">
        <w:rPr>
          <w:rStyle w:val="Strong"/>
          <w:rFonts w:ascii="Gill Sans MT" w:hAnsi="Gill Sans MT"/>
          <w:b w:val="0"/>
        </w:rPr>
        <w:t>teaching across all key stages</w:t>
      </w:r>
      <w:r w:rsidR="009159BE" w:rsidRPr="009159BE">
        <w:rPr>
          <w:rStyle w:val="Strong"/>
          <w:rFonts w:ascii="Gill Sans MT" w:hAnsi="Gill Sans MT"/>
          <w:b w:val="0"/>
        </w:rPr>
        <w:t xml:space="preserve"> as required</w:t>
      </w:r>
    </w:p>
    <w:p w14:paraId="14E86D21"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Teach consistently high quality lessons</w:t>
      </w:r>
    </w:p>
    <w:p w14:paraId="33AF510C" w14:textId="3345F404"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Plan and deliver schemes o</w:t>
      </w:r>
      <w:r w:rsidR="009159BE">
        <w:rPr>
          <w:rStyle w:val="Strong"/>
          <w:rFonts w:ascii="Gill Sans MT" w:hAnsi="Gill Sans MT"/>
          <w:b w:val="0"/>
        </w:rPr>
        <w:t>f work and lessons that meet course</w:t>
      </w:r>
      <w:r>
        <w:rPr>
          <w:rStyle w:val="Strong"/>
          <w:rFonts w:ascii="Gill Sans MT" w:hAnsi="Gill Sans MT"/>
          <w:b w:val="0"/>
        </w:rPr>
        <w:t xml:space="preserve"> requirements</w:t>
      </w:r>
    </w:p>
    <w:p w14:paraId="67C50CD4" w14:textId="332A658E"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 xml:space="preserve">Be a role model for students inspiring them to be actively interested in </w:t>
      </w:r>
      <w:r w:rsidR="00611952">
        <w:rPr>
          <w:rStyle w:val="Strong"/>
          <w:rFonts w:ascii="Gill Sans MT" w:hAnsi="Gill Sans MT"/>
          <w:b w:val="0"/>
        </w:rPr>
        <w:t>music</w:t>
      </w:r>
      <w:r w:rsidR="00101971">
        <w:rPr>
          <w:rStyle w:val="Strong"/>
          <w:rFonts w:ascii="Gill Sans MT" w:hAnsi="Gill Sans MT"/>
          <w:b w:val="0"/>
        </w:rPr>
        <w:t xml:space="preserve"> and performing arts</w:t>
      </w:r>
    </w:p>
    <w:p w14:paraId="0D8A0832"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maintain appropriate records and to provide relevant accurate and up-to-date information</w:t>
      </w:r>
    </w:p>
    <w:p w14:paraId="03691E37"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To complete the relevant documentation to assist in the tracking of students</w:t>
      </w:r>
    </w:p>
    <w:p w14:paraId="72B8D25C" w14:textId="77777777" w:rsidR="00A96DC9" w:rsidRPr="00A96DC9" w:rsidRDefault="00A96DC9" w:rsidP="00A96DC9">
      <w:pPr>
        <w:pStyle w:val="ListParagraph"/>
        <w:numPr>
          <w:ilvl w:val="0"/>
          <w:numId w:val="24"/>
        </w:numPr>
        <w:rPr>
          <w:rStyle w:val="Strong"/>
          <w:rFonts w:ascii="Gill Sans MT" w:hAnsi="Gill Sans MT"/>
        </w:rPr>
      </w:pPr>
      <w:r>
        <w:rPr>
          <w:rStyle w:val="Strong"/>
          <w:rFonts w:ascii="Gill Sans MT" w:hAnsi="Gill Sans MT"/>
          <w:b w:val="0"/>
        </w:rPr>
        <w:t>Set expectations for students in relation to standards of achievement and the quality of learning and teaching</w:t>
      </w:r>
    </w:p>
    <w:p w14:paraId="376AFDF9"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Prioritise and manage time effectively, ensuring continued professional development in line with the role</w:t>
      </w:r>
    </w:p>
    <w:p w14:paraId="1E9DF853"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follow school policies and procedures</w:t>
      </w:r>
    </w:p>
    <w:p w14:paraId="2D4C4AD7" w14:textId="77777777" w:rsidR="00A96DC9" w:rsidRDefault="00A96DC9" w:rsidP="00A96DC9">
      <w:pPr>
        <w:pStyle w:val="ListParagraph"/>
        <w:numPr>
          <w:ilvl w:val="0"/>
          <w:numId w:val="24"/>
        </w:numPr>
        <w:rPr>
          <w:rStyle w:val="Strong"/>
          <w:rFonts w:ascii="Gill Sans MT" w:hAnsi="Gill Sans MT"/>
          <w:b w:val="0"/>
        </w:rPr>
      </w:pPr>
      <w:r>
        <w:rPr>
          <w:rStyle w:val="Strong"/>
          <w:rFonts w:ascii="Gill Sans MT" w:hAnsi="Gill Sans MT"/>
          <w:b w:val="0"/>
        </w:rPr>
        <w:t>To ensure the effective deployment of classroom support</w:t>
      </w:r>
    </w:p>
    <w:p w14:paraId="62DFE6E8" w14:textId="77777777" w:rsidR="00A12D31" w:rsidRDefault="00A12D31" w:rsidP="00A96DC9">
      <w:pPr>
        <w:pStyle w:val="ListParagraph"/>
        <w:numPr>
          <w:ilvl w:val="0"/>
          <w:numId w:val="24"/>
        </w:numPr>
        <w:rPr>
          <w:rStyle w:val="Strong"/>
          <w:rFonts w:ascii="Gill Sans MT" w:hAnsi="Gill Sans MT"/>
          <w:b w:val="0"/>
        </w:rPr>
      </w:pPr>
      <w:r>
        <w:rPr>
          <w:rStyle w:val="Strong"/>
          <w:rFonts w:ascii="Gill Sans MT" w:hAnsi="Gill Sans MT"/>
          <w:b w:val="0"/>
        </w:rPr>
        <w:t>To maintain discipline in accordance with the school procedures, and to encourage good practice with regard to punctuality, behaviour, standards of work and homework</w:t>
      </w:r>
    </w:p>
    <w:p w14:paraId="69F3D78B" w14:textId="329AB4B5" w:rsidR="0051483D" w:rsidRDefault="00A12D31" w:rsidP="00611952">
      <w:pPr>
        <w:pStyle w:val="ListParagraph"/>
        <w:numPr>
          <w:ilvl w:val="0"/>
          <w:numId w:val="24"/>
        </w:numPr>
        <w:rPr>
          <w:rStyle w:val="Strong"/>
          <w:rFonts w:ascii="Gill Sans MT" w:hAnsi="Gill Sans MT"/>
          <w:b w:val="0"/>
        </w:rPr>
      </w:pPr>
      <w:r>
        <w:rPr>
          <w:rStyle w:val="Strong"/>
          <w:rFonts w:ascii="Gill Sans MT" w:hAnsi="Gill Sans MT"/>
          <w:b w:val="0"/>
        </w:rPr>
        <w:t>Ensuring a high qualit</w:t>
      </w:r>
      <w:r w:rsidR="00433122">
        <w:rPr>
          <w:rStyle w:val="Strong"/>
          <w:rFonts w:ascii="Gill Sans MT" w:hAnsi="Gill Sans MT"/>
          <w:b w:val="0"/>
        </w:rPr>
        <w:t>y learning environment with</w:t>
      </w:r>
      <w:r w:rsidR="00611952">
        <w:rPr>
          <w:rStyle w:val="Strong"/>
          <w:rFonts w:ascii="Gill Sans MT" w:hAnsi="Gill Sans MT"/>
          <w:b w:val="0"/>
        </w:rPr>
        <w:t>in</w:t>
      </w:r>
      <w:r w:rsidR="00433122">
        <w:rPr>
          <w:rStyle w:val="Strong"/>
          <w:rFonts w:ascii="Gill Sans MT" w:hAnsi="Gill Sans MT"/>
          <w:b w:val="0"/>
        </w:rPr>
        <w:t xml:space="preserve"> the</w:t>
      </w:r>
      <w:r>
        <w:rPr>
          <w:rStyle w:val="Strong"/>
          <w:rFonts w:ascii="Gill Sans MT" w:hAnsi="Gill Sans MT"/>
          <w:b w:val="0"/>
        </w:rPr>
        <w:t xml:space="preserve"> </w:t>
      </w:r>
      <w:r w:rsidR="00B6721D">
        <w:rPr>
          <w:rStyle w:val="Strong"/>
          <w:rFonts w:ascii="Gill Sans MT" w:hAnsi="Gill Sans MT"/>
          <w:b w:val="0"/>
        </w:rPr>
        <w:t>departmen</w:t>
      </w:r>
      <w:r w:rsidR="00611952">
        <w:rPr>
          <w:rStyle w:val="Strong"/>
          <w:rFonts w:ascii="Gill Sans MT" w:hAnsi="Gill Sans MT"/>
          <w:b w:val="0"/>
        </w:rPr>
        <w:t>t</w:t>
      </w:r>
    </w:p>
    <w:p w14:paraId="7413490F" w14:textId="7EF99EBB" w:rsidR="00187A3D" w:rsidRPr="00611952" w:rsidRDefault="00187A3D" w:rsidP="00611952">
      <w:pPr>
        <w:pStyle w:val="ListParagraph"/>
        <w:numPr>
          <w:ilvl w:val="0"/>
          <w:numId w:val="24"/>
        </w:numPr>
        <w:rPr>
          <w:rFonts w:ascii="Gill Sans MT" w:hAnsi="Gill Sans MT"/>
        </w:rPr>
      </w:pPr>
      <w:r>
        <w:rPr>
          <w:rStyle w:val="Strong"/>
          <w:rFonts w:ascii="Gill Sans MT" w:hAnsi="Gill Sans MT"/>
          <w:b w:val="0"/>
        </w:rPr>
        <w:t>The time allocation for the teaching of each subject is subject to change.</w:t>
      </w:r>
      <w:bookmarkStart w:id="0" w:name="_GoBack"/>
      <w:bookmarkEnd w:id="0"/>
    </w:p>
    <w:p w14:paraId="4AA0DF83" w14:textId="44A08B68" w:rsidR="0051483D" w:rsidRDefault="0051483D" w:rsidP="00EC32E2">
      <w:pPr>
        <w:spacing w:line="240" w:lineRule="exact"/>
        <w:rPr>
          <w:rFonts w:ascii="Gill Sans MT" w:hAnsi="Gill Sans MT"/>
          <w:b/>
        </w:rPr>
      </w:pPr>
    </w:p>
    <w:p w14:paraId="5E10EE05" w14:textId="4A881C78" w:rsidR="00C41651" w:rsidRDefault="00C41651" w:rsidP="00EC32E2">
      <w:pPr>
        <w:spacing w:line="240" w:lineRule="exact"/>
        <w:rPr>
          <w:rFonts w:ascii="Gill Sans MT" w:hAnsi="Gill Sans MT"/>
          <w:b/>
        </w:rPr>
      </w:pPr>
    </w:p>
    <w:p w14:paraId="62B8FB96" w14:textId="1680A267" w:rsidR="00C41651" w:rsidRDefault="00C41651" w:rsidP="00EC32E2">
      <w:pPr>
        <w:spacing w:line="240" w:lineRule="exact"/>
        <w:rPr>
          <w:rFonts w:ascii="Gill Sans MT" w:hAnsi="Gill Sans MT"/>
          <w:b/>
        </w:rPr>
      </w:pPr>
    </w:p>
    <w:p w14:paraId="5FE3135F" w14:textId="256B0811" w:rsidR="00B96AA2" w:rsidRDefault="00B96AA2" w:rsidP="00EC32E2">
      <w:pPr>
        <w:spacing w:line="240" w:lineRule="exact"/>
        <w:rPr>
          <w:rFonts w:ascii="Gill Sans MT" w:hAnsi="Gill Sans MT"/>
          <w:b/>
        </w:rPr>
      </w:pPr>
    </w:p>
    <w:p w14:paraId="162144E0" w14:textId="155C10E8" w:rsidR="00B96AA2" w:rsidRDefault="00B96AA2" w:rsidP="00EC32E2">
      <w:pPr>
        <w:spacing w:line="240" w:lineRule="exact"/>
        <w:rPr>
          <w:rFonts w:ascii="Gill Sans MT" w:hAnsi="Gill Sans MT"/>
          <w:b/>
        </w:rPr>
      </w:pPr>
    </w:p>
    <w:p w14:paraId="08014B5B" w14:textId="34B4A8F1" w:rsidR="00B96AA2" w:rsidRDefault="00B96AA2" w:rsidP="00EC32E2">
      <w:pPr>
        <w:spacing w:line="240" w:lineRule="exact"/>
        <w:rPr>
          <w:rFonts w:ascii="Gill Sans MT" w:hAnsi="Gill Sans MT"/>
          <w:b/>
        </w:rPr>
      </w:pPr>
    </w:p>
    <w:p w14:paraId="11C1F8F3" w14:textId="59783C1F" w:rsidR="00B96AA2" w:rsidRDefault="00B96AA2" w:rsidP="00EC32E2">
      <w:pPr>
        <w:spacing w:line="240" w:lineRule="exact"/>
        <w:rPr>
          <w:rFonts w:ascii="Gill Sans MT" w:hAnsi="Gill Sans MT"/>
          <w:b/>
        </w:rPr>
      </w:pPr>
    </w:p>
    <w:p w14:paraId="74A753CA" w14:textId="5246671D" w:rsidR="00B96AA2" w:rsidRDefault="00B96AA2" w:rsidP="00EC32E2">
      <w:pPr>
        <w:spacing w:line="240" w:lineRule="exact"/>
        <w:rPr>
          <w:rFonts w:ascii="Gill Sans MT" w:hAnsi="Gill Sans MT"/>
          <w:b/>
        </w:rPr>
      </w:pPr>
    </w:p>
    <w:p w14:paraId="71EEB1C0" w14:textId="6D261A5E" w:rsidR="00B96AA2" w:rsidRDefault="00B96AA2" w:rsidP="00EC32E2">
      <w:pPr>
        <w:spacing w:line="240" w:lineRule="exact"/>
        <w:rPr>
          <w:rFonts w:ascii="Gill Sans MT" w:hAnsi="Gill Sans MT"/>
          <w:b/>
        </w:rPr>
      </w:pPr>
    </w:p>
    <w:p w14:paraId="69CE7FA8" w14:textId="32044572" w:rsidR="00B96AA2" w:rsidRDefault="00B96AA2" w:rsidP="00EC32E2">
      <w:pPr>
        <w:spacing w:line="240" w:lineRule="exact"/>
        <w:rPr>
          <w:rFonts w:ascii="Gill Sans MT" w:hAnsi="Gill Sans MT"/>
          <w:b/>
        </w:rPr>
      </w:pPr>
    </w:p>
    <w:p w14:paraId="68E8F217" w14:textId="4B9C47BA" w:rsidR="00B96AA2" w:rsidRDefault="00B96AA2" w:rsidP="00EC32E2">
      <w:pPr>
        <w:spacing w:line="240" w:lineRule="exact"/>
        <w:rPr>
          <w:rFonts w:ascii="Gill Sans MT" w:hAnsi="Gill Sans MT"/>
          <w:b/>
        </w:rPr>
      </w:pPr>
    </w:p>
    <w:p w14:paraId="45788F93" w14:textId="3D28CE8C" w:rsidR="00B96AA2" w:rsidRDefault="00B96AA2" w:rsidP="00EC32E2">
      <w:pPr>
        <w:spacing w:line="240" w:lineRule="exact"/>
        <w:rPr>
          <w:rFonts w:ascii="Gill Sans MT" w:hAnsi="Gill Sans MT"/>
          <w:b/>
        </w:rPr>
      </w:pPr>
    </w:p>
    <w:p w14:paraId="6188AA06" w14:textId="52EF87DD" w:rsidR="00B96AA2" w:rsidRDefault="00B96AA2" w:rsidP="00EC32E2">
      <w:pPr>
        <w:spacing w:line="240" w:lineRule="exact"/>
        <w:rPr>
          <w:rFonts w:ascii="Gill Sans MT" w:hAnsi="Gill Sans MT"/>
          <w:b/>
        </w:rPr>
      </w:pPr>
    </w:p>
    <w:p w14:paraId="4A3C0167" w14:textId="7B0E9745" w:rsidR="00B96AA2" w:rsidRDefault="00B96AA2" w:rsidP="00EC32E2">
      <w:pPr>
        <w:spacing w:line="240" w:lineRule="exact"/>
        <w:rPr>
          <w:rFonts w:ascii="Gill Sans MT" w:hAnsi="Gill Sans MT"/>
          <w:b/>
        </w:rPr>
      </w:pPr>
    </w:p>
    <w:p w14:paraId="79CE1D83" w14:textId="734F16B5" w:rsidR="00B96AA2" w:rsidRDefault="00B96AA2" w:rsidP="00EC32E2">
      <w:pPr>
        <w:spacing w:line="240" w:lineRule="exact"/>
        <w:rPr>
          <w:rFonts w:ascii="Gill Sans MT" w:hAnsi="Gill Sans MT"/>
          <w:b/>
        </w:rPr>
      </w:pPr>
    </w:p>
    <w:p w14:paraId="3C272227" w14:textId="44560A82" w:rsidR="00B96AA2" w:rsidRDefault="00B96AA2" w:rsidP="00EC32E2">
      <w:pPr>
        <w:spacing w:line="240" w:lineRule="exact"/>
        <w:rPr>
          <w:rFonts w:ascii="Gill Sans MT" w:hAnsi="Gill Sans MT"/>
          <w:b/>
        </w:rPr>
      </w:pPr>
    </w:p>
    <w:p w14:paraId="33DDFCFC" w14:textId="663F2EA1" w:rsidR="00B96AA2" w:rsidRDefault="00B96AA2" w:rsidP="00EC32E2">
      <w:pPr>
        <w:spacing w:line="240" w:lineRule="exact"/>
        <w:rPr>
          <w:rFonts w:ascii="Gill Sans MT" w:hAnsi="Gill Sans MT"/>
          <w:b/>
        </w:rPr>
      </w:pPr>
    </w:p>
    <w:p w14:paraId="20ECC396" w14:textId="361816F4" w:rsidR="00B96AA2" w:rsidRDefault="00B96AA2" w:rsidP="00EC32E2">
      <w:pPr>
        <w:spacing w:line="240" w:lineRule="exact"/>
        <w:rPr>
          <w:rFonts w:ascii="Gill Sans MT" w:hAnsi="Gill Sans MT"/>
          <w:b/>
        </w:rPr>
      </w:pPr>
    </w:p>
    <w:p w14:paraId="553550BA" w14:textId="7966D159" w:rsidR="00B96AA2" w:rsidRDefault="00B96AA2" w:rsidP="00EC32E2">
      <w:pPr>
        <w:spacing w:line="240" w:lineRule="exact"/>
        <w:rPr>
          <w:rFonts w:ascii="Gill Sans MT" w:hAnsi="Gill Sans MT"/>
          <w:b/>
        </w:rPr>
      </w:pPr>
    </w:p>
    <w:p w14:paraId="787A451B" w14:textId="05BA0DBB" w:rsidR="00B96AA2" w:rsidRDefault="00B96AA2" w:rsidP="00EC32E2">
      <w:pPr>
        <w:spacing w:line="240" w:lineRule="exact"/>
        <w:rPr>
          <w:rFonts w:ascii="Gill Sans MT" w:hAnsi="Gill Sans MT"/>
          <w:b/>
        </w:rPr>
      </w:pPr>
    </w:p>
    <w:p w14:paraId="4DAD6838" w14:textId="10840968" w:rsidR="00B96AA2" w:rsidRDefault="00B96AA2" w:rsidP="00EC32E2">
      <w:pPr>
        <w:spacing w:line="240" w:lineRule="exact"/>
        <w:rPr>
          <w:rFonts w:ascii="Gill Sans MT" w:hAnsi="Gill Sans MT"/>
          <w:b/>
        </w:rPr>
      </w:pPr>
    </w:p>
    <w:p w14:paraId="3469A530" w14:textId="53F2E413" w:rsidR="00B96AA2" w:rsidRDefault="00B96AA2" w:rsidP="00EC32E2">
      <w:pPr>
        <w:spacing w:line="240" w:lineRule="exact"/>
        <w:rPr>
          <w:rFonts w:ascii="Gill Sans MT" w:hAnsi="Gill Sans MT"/>
          <w:b/>
        </w:rPr>
      </w:pPr>
    </w:p>
    <w:p w14:paraId="28248B3D" w14:textId="1CFE70F0" w:rsidR="00B96AA2" w:rsidRDefault="00B96AA2" w:rsidP="00EC32E2">
      <w:pPr>
        <w:spacing w:line="240" w:lineRule="exact"/>
        <w:rPr>
          <w:rFonts w:ascii="Gill Sans MT" w:hAnsi="Gill Sans MT"/>
          <w:b/>
        </w:rPr>
      </w:pPr>
    </w:p>
    <w:p w14:paraId="683F6F7E" w14:textId="77777777" w:rsidR="00B96AA2" w:rsidRDefault="00B96AA2" w:rsidP="00EC32E2">
      <w:pPr>
        <w:spacing w:line="240" w:lineRule="exact"/>
        <w:rPr>
          <w:rFonts w:ascii="Gill Sans MT" w:hAnsi="Gill Sans MT"/>
          <w:b/>
        </w:rPr>
      </w:pPr>
    </w:p>
    <w:p w14:paraId="12825C8F" w14:textId="2E258B07" w:rsidR="00C41651" w:rsidRDefault="00C41651" w:rsidP="00EC32E2">
      <w:pPr>
        <w:spacing w:line="240" w:lineRule="exact"/>
        <w:rPr>
          <w:rFonts w:ascii="Gill Sans MT" w:hAnsi="Gill Sans MT"/>
          <w:b/>
        </w:rPr>
      </w:pPr>
    </w:p>
    <w:p w14:paraId="71536468" w14:textId="273FD3F5" w:rsidR="00C41651" w:rsidRDefault="00C41651" w:rsidP="00EC32E2">
      <w:pPr>
        <w:spacing w:line="240" w:lineRule="exact"/>
        <w:rPr>
          <w:rFonts w:ascii="Gill Sans MT" w:hAnsi="Gill Sans MT"/>
          <w:b/>
        </w:rPr>
      </w:pPr>
    </w:p>
    <w:p w14:paraId="56B32050" w14:textId="30EB93C0" w:rsidR="00C41651" w:rsidRDefault="00C41651" w:rsidP="00EC32E2">
      <w:pPr>
        <w:spacing w:line="240" w:lineRule="exact"/>
        <w:rPr>
          <w:rFonts w:ascii="Gill Sans MT" w:hAnsi="Gill Sans MT"/>
          <w:b/>
        </w:rPr>
      </w:pPr>
    </w:p>
    <w:p w14:paraId="588FFBCC" w14:textId="26BBB327" w:rsidR="00C41651" w:rsidRDefault="00C41651" w:rsidP="00EC32E2">
      <w:pPr>
        <w:spacing w:line="240" w:lineRule="exact"/>
        <w:rPr>
          <w:rFonts w:ascii="Gill Sans MT" w:hAnsi="Gill Sans MT"/>
          <w:b/>
        </w:rPr>
      </w:pPr>
    </w:p>
    <w:p w14:paraId="09D4A42E" w14:textId="3DAB375A" w:rsidR="00C41651" w:rsidRDefault="00C41651" w:rsidP="00EC32E2">
      <w:pPr>
        <w:spacing w:line="240" w:lineRule="exact"/>
        <w:rPr>
          <w:rFonts w:ascii="Gill Sans MT" w:hAnsi="Gill Sans MT"/>
          <w:b/>
        </w:rPr>
      </w:pPr>
    </w:p>
    <w:p w14:paraId="5131FC3A" w14:textId="32DB2164" w:rsidR="00C41651" w:rsidRDefault="00C41651" w:rsidP="00C41651">
      <w:pPr>
        <w:spacing w:line="240" w:lineRule="exact"/>
        <w:rPr>
          <w:rFonts w:ascii="Gill Sans MT" w:hAnsi="Gill Sans MT"/>
          <w:b/>
          <w:sz w:val="24"/>
          <w:szCs w:val="24"/>
          <w:u w:val="single"/>
        </w:rPr>
      </w:pPr>
      <w:r w:rsidRPr="00BE74C6">
        <w:rPr>
          <w:rFonts w:ascii="Gill Sans MT" w:hAnsi="Gill Sans MT"/>
          <w:b/>
          <w:sz w:val="24"/>
          <w:szCs w:val="24"/>
          <w:u w:val="single"/>
        </w:rPr>
        <w:t>Person Specification</w:t>
      </w:r>
    </w:p>
    <w:tbl>
      <w:tblPr>
        <w:tblStyle w:val="TableGrid"/>
        <w:tblW w:w="9648" w:type="dxa"/>
        <w:tblLook w:val="04A0" w:firstRow="1" w:lastRow="0" w:firstColumn="1" w:lastColumn="0" w:noHBand="0" w:noVBand="1"/>
      </w:tblPr>
      <w:tblGrid>
        <w:gridCol w:w="1749"/>
        <w:gridCol w:w="4412"/>
        <w:gridCol w:w="3487"/>
      </w:tblGrid>
      <w:tr w:rsidR="00E77DF3" w:rsidRPr="00965F2B" w14:paraId="734C632D" w14:textId="77777777" w:rsidTr="00755EC4">
        <w:tc>
          <w:tcPr>
            <w:tcW w:w="1749" w:type="dxa"/>
            <w:shd w:val="clear" w:color="auto" w:fill="A6A6A6" w:themeFill="background1" w:themeFillShade="A6"/>
          </w:tcPr>
          <w:p w14:paraId="7866DEEE" w14:textId="77777777" w:rsidR="00E77DF3" w:rsidRPr="00965F2B" w:rsidRDefault="00E77DF3" w:rsidP="00755EC4">
            <w:pPr>
              <w:spacing w:line="240" w:lineRule="exact"/>
              <w:rPr>
                <w:rFonts w:ascii="Gill Sans MT" w:hAnsi="Gill Sans MT"/>
                <w:b/>
              </w:rPr>
            </w:pPr>
          </w:p>
        </w:tc>
        <w:tc>
          <w:tcPr>
            <w:tcW w:w="4412" w:type="dxa"/>
            <w:shd w:val="clear" w:color="auto" w:fill="A6A6A6" w:themeFill="background1" w:themeFillShade="A6"/>
          </w:tcPr>
          <w:p w14:paraId="1D8352D7" w14:textId="77777777" w:rsidR="00E77DF3" w:rsidRPr="00965F2B" w:rsidRDefault="00E77DF3" w:rsidP="00755EC4">
            <w:pPr>
              <w:spacing w:line="240" w:lineRule="exact"/>
              <w:rPr>
                <w:rFonts w:ascii="Gill Sans MT" w:hAnsi="Gill Sans MT"/>
                <w:b/>
              </w:rPr>
            </w:pPr>
            <w:r w:rsidRPr="00965F2B">
              <w:rPr>
                <w:rFonts w:ascii="Gill Sans MT" w:hAnsi="Gill Sans MT"/>
                <w:b/>
              </w:rPr>
              <w:t>Essential</w:t>
            </w:r>
          </w:p>
        </w:tc>
        <w:tc>
          <w:tcPr>
            <w:tcW w:w="3487" w:type="dxa"/>
            <w:shd w:val="clear" w:color="auto" w:fill="A6A6A6" w:themeFill="background1" w:themeFillShade="A6"/>
          </w:tcPr>
          <w:p w14:paraId="520DB7AE" w14:textId="77777777" w:rsidR="00E77DF3" w:rsidRPr="00965F2B" w:rsidRDefault="00E77DF3" w:rsidP="00755EC4">
            <w:pPr>
              <w:spacing w:line="240" w:lineRule="exact"/>
              <w:rPr>
                <w:rFonts w:ascii="Gill Sans MT" w:hAnsi="Gill Sans MT"/>
                <w:b/>
              </w:rPr>
            </w:pPr>
            <w:r w:rsidRPr="00965F2B">
              <w:rPr>
                <w:rFonts w:ascii="Gill Sans MT" w:hAnsi="Gill Sans MT"/>
                <w:b/>
              </w:rPr>
              <w:t>Desirable</w:t>
            </w:r>
          </w:p>
        </w:tc>
      </w:tr>
      <w:tr w:rsidR="00E77DF3" w:rsidRPr="00965F2B" w14:paraId="4B37756E" w14:textId="77777777" w:rsidTr="00755EC4">
        <w:tc>
          <w:tcPr>
            <w:tcW w:w="1749" w:type="dxa"/>
          </w:tcPr>
          <w:p w14:paraId="5485B4CD" w14:textId="77777777" w:rsidR="00E77DF3" w:rsidRPr="00965F2B" w:rsidRDefault="00E77DF3" w:rsidP="00755EC4">
            <w:pPr>
              <w:spacing w:line="240" w:lineRule="exact"/>
              <w:rPr>
                <w:rFonts w:ascii="Gill Sans MT" w:hAnsi="Gill Sans MT"/>
                <w:b/>
              </w:rPr>
            </w:pPr>
            <w:r w:rsidRPr="00965F2B">
              <w:rPr>
                <w:rFonts w:ascii="Gill Sans MT" w:hAnsi="Gill Sans MT"/>
                <w:b/>
              </w:rPr>
              <w:t>General/</w:t>
            </w:r>
          </w:p>
          <w:p w14:paraId="2875F544" w14:textId="77777777" w:rsidR="00E77DF3" w:rsidRPr="00965F2B" w:rsidRDefault="00E77DF3" w:rsidP="00755EC4">
            <w:pPr>
              <w:spacing w:line="240" w:lineRule="exact"/>
              <w:rPr>
                <w:rFonts w:ascii="Gill Sans MT" w:hAnsi="Gill Sans MT"/>
                <w:b/>
              </w:rPr>
            </w:pPr>
            <w:r w:rsidRPr="00965F2B">
              <w:rPr>
                <w:rFonts w:ascii="Gill Sans MT" w:hAnsi="Gill Sans MT"/>
                <w:b/>
              </w:rPr>
              <w:t>Personal Qualities</w:t>
            </w:r>
          </w:p>
          <w:p w14:paraId="504EEE8B" w14:textId="77777777" w:rsidR="00E77DF3" w:rsidRPr="00965F2B" w:rsidRDefault="00E77DF3" w:rsidP="00755EC4">
            <w:pPr>
              <w:spacing w:line="240" w:lineRule="exact"/>
              <w:rPr>
                <w:rFonts w:ascii="Gill Sans MT" w:hAnsi="Gill Sans MT"/>
                <w:b/>
              </w:rPr>
            </w:pPr>
          </w:p>
        </w:tc>
        <w:tc>
          <w:tcPr>
            <w:tcW w:w="4412" w:type="dxa"/>
          </w:tcPr>
          <w:p w14:paraId="7F223737"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Smart, business-like, professional appearance</w:t>
            </w:r>
          </w:p>
          <w:p w14:paraId="5EAD2853"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Capacity for hard work under pressure</w:t>
            </w:r>
          </w:p>
          <w:p w14:paraId="33F0CEFF"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A team player, collaborative worker</w:t>
            </w:r>
          </w:p>
          <w:p w14:paraId="3841D41E"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Self-motivated</w:t>
            </w:r>
          </w:p>
          <w:p w14:paraId="507367AD"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Ability to contribute greatly to the wider life of the School</w:t>
            </w:r>
          </w:p>
          <w:p w14:paraId="765D3D73" w14:textId="77777777" w:rsidR="00E77DF3" w:rsidRPr="00965F2B" w:rsidRDefault="00E77DF3" w:rsidP="00E77DF3">
            <w:pPr>
              <w:numPr>
                <w:ilvl w:val="0"/>
                <w:numId w:val="26"/>
              </w:numPr>
              <w:spacing w:line="240" w:lineRule="exact"/>
              <w:rPr>
                <w:rFonts w:ascii="Gill Sans MT" w:hAnsi="Gill Sans MT"/>
              </w:rPr>
            </w:pPr>
            <w:r w:rsidRPr="00965F2B">
              <w:rPr>
                <w:rFonts w:ascii="Gill Sans MT" w:hAnsi="Gill Sans MT"/>
              </w:rPr>
              <w:t>Resilient</w:t>
            </w:r>
          </w:p>
          <w:p w14:paraId="720B4A4D" w14:textId="77777777" w:rsidR="00E77DF3" w:rsidRDefault="00E77DF3" w:rsidP="00E77DF3">
            <w:pPr>
              <w:numPr>
                <w:ilvl w:val="0"/>
                <w:numId w:val="26"/>
              </w:numPr>
              <w:spacing w:line="240" w:lineRule="exact"/>
              <w:rPr>
                <w:rFonts w:ascii="Gill Sans MT" w:hAnsi="Gill Sans MT"/>
              </w:rPr>
            </w:pPr>
            <w:r w:rsidRPr="00965F2B">
              <w:rPr>
                <w:rFonts w:ascii="Gill Sans MT" w:hAnsi="Gill Sans MT"/>
              </w:rPr>
              <w:t>Strives for excellence in every aspect of school life</w:t>
            </w:r>
          </w:p>
          <w:p w14:paraId="362E70F9" w14:textId="77777777" w:rsidR="00E77DF3" w:rsidRPr="00965F2B" w:rsidRDefault="00E77DF3" w:rsidP="00E77DF3">
            <w:pPr>
              <w:numPr>
                <w:ilvl w:val="0"/>
                <w:numId w:val="26"/>
              </w:numPr>
              <w:tabs>
                <w:tab w:val="num" w:pos="720"/>
              </w:tabs>
              <w:spacing w:line="240" w:lineRule="exact"/>
              <w:rPr>
                <w:rFonts w:ascii="Gill Sans MT" w:hAnsi="Gill Sans MT"/>
              </w:rPr>
            </w:pPr>
            <w:r w:rsidRPr="00965F2B">
              <w:rPr>
                <w:rFonts w:ascii="Gill Sans MT" w:hAnsi="Gill Sans MT"/>
              </w:rPr>
              <w:t>Determination and perseverance</w:t>
            </w:r>
          </w:p>
          <w:p w14:paraId="2EB0C3D2" w14:textId="77777777" w:rsidR="00E77DF3" w:rsidRPr="00965F2B" w:rsidRDefault="00E77DF3" w:rsidP="00E77DF3">
            <w:pPr>
              <w:numPr>
                <w:ilvl w:val="0"/>
                <w:numId w:val="26"/>
              </w:numPr>
              <w:tabs>
                <w:tab w:val="num" w:pos="720"/>
              </w:tabs>
              <w:spacing w:line="240" w:lineRule="exact"/>
              <w:rPr>
                <w:rFonts w:ascii="Gill Sans MT" w:hAnsi="Gill Sans MT"/>
              </w:rPr>
            </w:pPr>
            <w:r w:rsidRPr="00965F2B">
              <w:rPr>
                <w:rFonts w:ascii="Gill Sans MT" w:hAnsi="Gill Sans MT"/>
              </w:rPr>
              <w:t>Enthusiasm</w:t>
            </w:r>
          </w:p>
          <w:p w14:paraId="4E550E14" w14:textId="77777777" w:rsidR="00E77DF3" w:rsidRPr="00965F2B" w:rsidRDefault="00E77DF3" w:rsidP="00E77DF3">
            <w:pPr>
              <w:numPr>
                <w:ilvl w:val="0"/>
                <w:numId w:val="26"/>
              </w:numPr>
              <w:tabs>
                <w:tab w:val="num" w:pos="720"/>
              </w:tabs>
              <w:spacing w:line="240" w:lineRule="exact"/>
              <w:rPr>
                <w:rFonts w:ascii="Gill Sans MT" w:hAnsi="Gill Sans MT"/>
              </w:rPr>
            </w:pPr>
            <w:r w:rsidRPr="00965F2B">
              <w:rPr>
                <w:rFonts w:ascii="Gill Sans MT" w:hAnsi="Gill Sans MT"/>
              </w:rPr>
              <w:t>Passionate</w:t>
            </w:r>
          </w:p>
          <w:p w14:paraId="3009F759" w14:textId="77777777" w:rsidR="00E77DF3" w:rsidRPr="00965F2B" w:rsidRDefault="00E77DF3" w:rsidP="00E77DF3">
            <w:pPr>
              <w:numPr>
                <w:ilvl w:val="0"/>
                <w:numId w:val="28"/>
              </w:numPr>
              <w:tabs>
                <w:tab w:val="num" w:pos="720"/>
              </w:tabs>
              <w:spacing w:line="240" w:lineRule="exact"/>
              <w:rPr>
                <w:rFonts w:ascii="Gill Sans MT" w:hAnsi="Gill Sans MT"/>
              </w:rPr>
            </w:pPr>
            <w:r w:rsidRPr="00965F2B">
              <w:rPr>
                <w:rFonts w:ascii="Gill Sans MT" w:hAnsi="Gill Sans MT"/>
              </w:rPr>
              <w:t>Patience</w:t>
            </w:r>
          </w:p>
          <w:p w14:paraId="0962E242" w14:textId="77777777" w:rsidR="00E77DF3" w:rsidRPr="00965F2B" w:rsidRDefault="00E77DF3" w:rsidP="00755EC4">
            <w:pPr>
              <w:spacing w:line="240" w:lineRule="exact"/>
              <w:ind w:left="360"/>
              <w:rPr>
                <w:rFonts w:ascii="Gill Sans MT" w:hAnsi="Gill Sans MT"/>
                <w:b/>
              </w:rPr>
            </w:pPr>
          </w:p>
        </w:tc>
        <w:tc>
          <w:tcPr>
            <w:tcW w:w="3487" w:type="dxa"/>
          </w:tcPr>
          <w:p w14:paraId="318EB80C" w14:textId="77777777" w:rsidR="00E77DF3" w:rsidRPr="00965F2B" w:rsidRDefault="00E77DF3" w:rsidP="00755EC4">
            <w:pPr>
              <w:pStyle w:val="ListParagraph"/>
              <w:spacing w:line="240" w:lineRule="exact"/>
              <w:ind w:left="360"/>
              <w:rPr>
                <w:rFonts w:ascii="Gill Sans MT" w:hAnsi="Gill Sans MT"/>
              </w:rPr>
            </w:pPr>
          </w:p>
        </w:tc>
      </w:tr>
      <w:tr w:rsidR="00E77DF3" w:rsidRPr="00965F2B" w14:paraId="303750ED" w14:textId="77777777" w:rsidTr="00755EC4">
        <w:tc>
          <w:tcPr>
            <w:tcW w:w="1749" w:type="dxa"/>
          </w:tcPr>
          <w:p w14:paraId="29A0EB55" w14:textId="77777777" w:rsidR="00E77DF3" w:rsidRPr="00965F2B" w:rsidRDefault="00E77DF3" w:rsidP="00755EC4">
            <w:pPr>
              <w:pStyle w:val="Heading3"/>
              <w:spacing w:line="240" w:lineRule="exact"/>
              <w:outlineLvl w:val="2"/>
              <w:rPr>
                <w:rFonts w:ascii="Gill Sans MT" w:hAnsi="Gill Sans MT"/>
                <w:sz w:val="22"/>
                <w:szCs w:val="22"/>
              </w:rPr>
            </w:pPr>
            <w:r w:rsidRPr="00965F2B">
              <w:rPr>
                <w:rFonts w:ascii="Gill Sans MT" w:hAnsi="Gill Sans MT"/>
                <w:sz w:val="22"/>
                <w:szCs w:val="22"/>
              </w:rPr>
              <w:t>Skills</w:t>
            </w:r>
          </w:p>
          <w:p w14:paraId="1D70E4B6" w14:textId="77777777" w:rsidR="00E77DF3" w:rsidRPr="00965F2B" w:rsidRDefault="00E77DF3" w:rsidP="00755EC4">
            <w:pPr>
              <w:spacing w:line="240" w:lineRule="exact"/>
              <w:rPr>
                <w:rFonts w:ascii="Gill Sans MT" w:hAnsi="Gill Sans MT"/>
                <w:b/>
              </w:rPr>
            </w:pPr>
          </w:p>
        </w:tc>
        <w:tc>
          <w:tcPr>
            <w:tcW w:w="4412" w:type="dxa"/>
          </w:tcPr>
          <w:p w14:paraId="0F02E2E0" w14:textId="77777777" w:rsidR="00E77DF3" w:rsidRPr="00965F2B" w:rsidRDefault="00E77DF3" w:rsidP="00E77DF3">
            <w:pPr>
              <w:numPr>
                <w:ilvl w:val="0"/>
                <w:numId w:val="27"/>
              </w:numPr>
              <w:spacing w:line="240" w:lineRule="exact"/>
              <w:rPr>
                <w:rFonts w:ascii="Gill Sans MT" w:hAnsi="Gill Sans MT"/>
              </w:rPr>
            </w:pPr>
            <w:r w:rsidRPr="00965F2B">
              <w:rPr>
                <w:rFonts w:ascii="Gill Sans MT" w:hAnsi="Gill Sans MT"/>
              </w:rPr>
              <w:t>Excellent classroom teacher</w:t>
            </w:r>
          </w:p>
          <w:p w14:paraId="7CC66D29" w14:textId="77777777" w:rsidR="00E77DF3" w:rsidRPr="00965F2B" w:rsidRDefault="00E77DF3" w:rsidP="00E77DF3">
            <w:pPr>
              <w:numPr>
                <w:ilvl w:val="0"/>
                <w:numId w:val="27"/>
              </w:numPr>
              <w:spacing w:line="240" w:lineRule="exact"/>
              <w:rPr>
                <w:rFonts w:ascii="Gill Sans MT" w:hAnsi="Gill Sans MT"/>
              </w:rPr>
            </w:pPr>
            <w:r w:rsidRPr="00965F2B">
              <w:rPr>
                <w:rFonts w:ascii="Gill Sans MT" w:hAnsi="Gill Sans MT"/>
              </w:rPr>
              <w:t>Ability to plan, assess and record accurately</w:t>
            </w:r>
          </w:p>
          <w:p w14:paraId="6356AA2A" w14:textId="77777777" w:rsidR="00E77DF3" w:rsidRPr="00965F2B" w:rsidRDefault="00E77DF3" w:rsidP="00E77DF3">
            <w:pPr>
              <w:numPr>
                <w:ilvl w:val="0"/>
                <w:numId w:val="27"/>
              </w:numPr>
              <w:spacing w:line="240" w:lineRule="exact"/>
              <w:rPr>
                <w:rFonts w:ascii="Gill Sans MT" w:hAnsi="Gill Sans MT"/>
              </w:rPr>
            </w:pPr>
            <w:r w:rsidRPr="00965F2B">
              <w:rPr>
                <w:rFonts w:ascii="Gill Sans MT" w:hAnsi="Gill Sans MT"/>
              </w:rPr>
              <w:t>Ability to meet targets and deadlines</w:t>
            </w:r>
          </w:p>
          <w:p w14:paraId="1BC81C76" w14:textId="77777777" w:rsidR="00E77DF3" w:rsidRPr="00965F2B" w:rsidRDefault="00E77DF3" w:rsidP="00E77DF3">
            <w:pPr>
              <w:numPr>
                <w:ilvl w:val="0"/>
                <w:numId w:val="28"/>
              </w:numPr>
              <w:tabs>
                <w:tab w:val="num" w:pos="720"/>
              </w:tabs>
              <w:spacing w:line="240" w:lineRule="exact"/>
              <w:rPr>
                <w:rFonts w:ascii="Gill Sans MT" w:hAnsi="Gill Sans MT"/>
              </w:rPr>
            </w:pPr>
            <w:r w:rsidRPr="00965F2B">
              <w:rPr>
                <w:rFonts w:ascii="Gill Sans MT" w:hAnsi="Gill Sans MT"/>
              </w:rPr>
              <w:t>Ability to motivate others</w:t>
            </w:r>
          </w:p>
          <w:p w14:paraId="66F88E0B" w14:textId="77777777" w:rsidR="00E77DF3" w:rsidRPr="00965F2B" w:rsidRDefault="00E77DF3" w:rsidP="00E77DF3">
            <w:pPr>
              <w:numPr>
                <w:ilvl w:val="0"/>
                <w:numId w:val="28"/>
              </w:numPr>
              <w:tabs>
                <w:tab w:val="num" w:pos="720"/>
              </w:tabs>
              <w:spacing w:line="240" w:lineRule="exact"/>
              <w:rPr>
                <w:rFonts w:ascii="Gill Sans MT" w:hAnsi="Gill Sans MT"/>
              </w:rPr>
            </w:pPr>
            <w:r w:rsidRPr="00965F2B">
              <w:rPr>
                <w:rFonts w:ascii="Gill Sans MT" w:hAnsi="Gill Sans MT"/>
              </w:rPr>
              <w:t>Excellent interpersonal and verbal communication skills</w:t>
            </w:r>
          </w:p>
          <w:p w14:paraId="686E1828" w14:textId="77777777" w:rsidR="00E77DF3" w:rsidRPr="00965F2B" w:rsidRDefault="00E77DF3" w:rsidP="00C07A9C">
            <w:pPr>
              <w:tabs>
                <w:tab w:val="num" w:pos="720"/>
              </w:tabs>
              <w:spacing w:line="240" w:lineRule="exact"/>
              <w:ind w:left="360"/>
              <w:rPr>
                <w:rFonts w:ascii="Gill Sans MT" w:hAnsi="Gill Sans MT"/>
                <w:b/>
              </w:rPr>
            </w:pPr>
          </w:p>
        </w:tc>
        <w:tc>
          <w:tcPr>
            <w:tcW w:w="3487" w:type="dxa"/>
          </w:tcPr>
          <w:p w14:paraId="62A1A067" w14:textId="6C071E02" w:rsidR="00E77DF3" w:rsidRPr="00965F2B" w:rsidRDefault="00F66AF7" w:rsidP="00E77DF3">
            <w:pPr>
              <w:pStyle w:val="ListParagraph"/>
              <w:numPr>
                <w:ilvl w:val="0"/>
                <w:numId w:val="40"/>
              </w:numPr>
              <w:spacing w:line="240" w:lineRule="exact"/>
              <w:ind w:left="360"/>
              <w:rPr>
                <w:rFonts w:ascii="Gill Sans MT" w:hAnsi="Gill Sans MT"/>
              </w:rPr>
            </w:pPr>
            <w:r>
              <w:rPr>
                <w:rFonts w:ascii="Gill Sans MT" w:hAnsi="Gill Sans MT"/>
              </w:rPr>
              <w:t>ICT competent, in particular P</w:t>
            </w:r>
            <w:r w:rsidR="00E77DF3" w:rsidRPr="00965F2B">
              <w:rPr>
                <w:rFonts w:ascii="Gill Sans MT" w:hAnsi="Gill Sans MT"/>
              </w:rPr>
              <w:t>ower</w:t>
            </w:r>
            <w:r>
              <w:rPr>
                <w:rFonts w:ascii="Gill Sans MT" w:hAnsi="Gill Sans MT"/>
              </w:rPr>
              <w:t>P</w:t>
            </w:r>
            <w:r w:rsidR="00E77DF3" w:rsidRPr="00965F2B">
              <w:rPr>
                <w:rFonts w:ascii="Gill Sans MT" w:hAnsi="Gill Sans MT"/>
              </w:rPr>
              <w:t>oint</w:t>
            </w:r>
          </w:p>
          <w:p w14:paraId="6D938281" w14:textId="77777777" w:rsidR="00E77DF3" w:rsidRDefault="00E77DF3" w:rsidP="00E77DF3">
            <w:pPr>
              <w:pStyle w:val="ListParagraph"/>
              <w:numPr>
                <w:ilvl w:val="0"/>
                <w:numId w:val="40"/>
              </w:numPr>
              <w:spacing w:line="240" w:lineRule="exact"/>
              <w:ind w:left="360"/>
              <w:rPr>
                <w:rFonts w:ascii="Gill Sans MT" w:hAnsi="Gill Sans MT"/>
              </w:rPr>
            </w:pPr>
            <w:r w:rsidRPr="00965F2B">
              <w:rPr>
                <w:rFonts w:ascii="Gill Sans MT" w:hAnsi="Gill Sans MT"/>
              </w:rPr>
              <w:t>Experience and willingness to o</w:t>
            </w:r>
            <w:r>
              <w:rPr>
                <w:rFonts w:ascii="Gill Sans MT" w:hAnsi="Gill Sans MT"/>
              </w:rPr>
              <w:t>r</w:t>
            </w:r>
            <w:r w:rsidRPr="00965F2B">
              <w:rPr>
                <w:rFonts w:ascii="Gill Sans MT" w:hAnsi="Gill Sans MT"/>
              </w:rPr>
              <w:t xml:space="preserve">ganise and run trips </w:t>
            </w:r>
          </w:p>
          <w:p w14:paraId="4A8B49F2" w14:textId="77777777" w:rsidR="00E77DF3" w:rsidRDefault="00E77DF3" w:rsidP="00E77DF3">
            <w:pPr>
              <w:pStyle w:val="ListParagraph"/>
              <w:numPr>
                <w:ilvl w:val="0"/>
                <w:numId w:val="40"/>
              </w:numPr>
              <w:spacing w:line="240" w:lineRule="exact"/>
              <w:ind w:left="360"/>
              <w:rPr>
                <w:rFonts w:ascii="Gill Sans MT" w:hAnsi="Gill Sans MT"/>
              </w:rPr>
            </w:pPr>
            <w:r w:rsidRPr="00965F2B">
              <w:rPr>
                <w:rFonts w:ascii="Gill Sans MT" w:hAnsi="Gill Sans MT"/>
              </w:rPr>
              <w:t>An ability to show innovation and flexibility</w:t>
            </w:r>
          </w:p>
          <w:p w14:paraId="4F028F11" w14:textId="5A52D314" w:rsidR="009159BE" w:rsidRPr="00965F2B" w:rsidRDefault="009159BE" w:rsidP="00E77DF3">
            <w:pPr>
              <w:pStyle w:val="ListParagraph"/>
              <w:numPr>
                <w:ilvl w:val="0"/>
                <w:numId w:val="40"/>
              </w:numPr>
              <w:spacing w:line="240" w:lineRule="exact"/>
              <w:ind w:left="360"/>
              <w:rPr>
                <w:rFonts w:ascii="Gill Sans MT" w:hAnsi="Gill Sans MT"/>
              </w:rPr>
            </w:pPr>
            <w:r>
              <w:rPr>
                <w:rFonts w:ascii="Gill Sans MT" w:hAnsi="Gill Sans MT"/>
              </w:rPr>
              <w:t>Competent pianist</w:t>
            </w:r>
          </w:p>
        </w:tc>
      </w:tr>
      <w:tr w:rsidR="00E77DF3" w:rsidRPr="00965F2B" w14:paraId="22D2A761" w14:textId="77777777" w:rsidTr="00755EC4">
        <w:trPr>
          <w:trHeight w:val="2808"/>
        </w:trPr>
        <w:tc>
          <w:tcPr>
            <w:tcW w:w="1749" w:type="dxa"/>
          </w:tcPr>
          <w:p w14:paraId="55284E17" w14:textId="77777777" w:rsidR="00E77DF3" w:rsidRPr="00965F2B" w:rsidRDefault="00E77DF3" w:rsidP="00755EC4">
            <w:pPr>
              <w:spacing w:line="240" w:lineRule="exact"/>
              <w:rPr>
                <w:rFonts w:ascii="Gill Sans MT" w:hAnsi="Gill Sans MT"/>
                <w:b/>
              </w:rPr>
            </w:pPr>
            <w:r w:rsidRPr="00965F2B">
              <w:rPr>
                <w:rFonts w:ascii="Gill Sans MT" w:hAnsi="Gill Sans MT"/>
                <w:b/>
              </w:rPr>
              <w:t>Knowledge</w:t>
            </w:r>
          </w:p>
          <w:p w14:paraId="0648B8D4" w14:textId="77777777" w:rsidR="00E77DF3" w:rsidRPr="00965F2B" w:rsidRDefault="00E77DF3" w:rsidP="00755EC4">
            <w:pPr>
              <w:spacing w:line="240" w:lineRule="exact"/>
              <w:rPr>
                <w:rFonts w:ascii="Gill Sans MT" w:hAnsi="Gill Sans MT"/>
                <w:b/>
              </w:rPr>
            </w:pPr>
          </w:p>
          <w:p w14:paraId="2EE742C8" w14:textId="77777777" w:rsidR="00E77DF3" w:rsidRPr="00965F2B" w:rsidRDefault="00E77DF3" w:rsidP="00755EC4">
            <w:pPr>
              <w:spacing w:line="240" w:lineRule="exact"/>
              <w:rPr>
                <w:rFonts w:ascii="Gill Sans MT" w:hAnsi="Gill Sans MT"/>
                <w:b/>
              </w:rPr>
            </w:pPr>
          </w:p>
          <w:p w14:paraId="78F9BB1C" w14:textId="77777777" w:rsidR="00E77DF3" w:rsidRPr="00965F2B" w:rsidRDefault="00E77DF3" w:rsidP="00755EC4">
            <w:pPr>
              <w:spacing w:line="240" w:lineRule="exact"/>
              <w:rPr>
                <w:rFonts w:ascii="Gill Sans MT" w:hAnsi="Gill Sans MT"/>
                <w:b/>
              </w:rPr>
            </w:pPr>
          </w:p>
        </w:tc>
        <w:tc>
          <w:tcPr>
            <w:tcW w:w="4412" w:type="dxa"/>
          </w:tcPr>
          <w:p w14:paraId="1F8C13D1" w14:textId="77777777" w:rsidR="00E77DF3" w:rsidRPr="00965F2B" w:rsidRDefault="00E77DF3" w:rsidP="006D5872">
            <w:pPr>
              <w:pStyle w:val="ListParagraph"/>
              <w:numPr>
                <w:ilvl w:val="0"/>
                <w:numId w:val="36"/>
              </w:numPr>
              <w:spacing w:line="240" w:lineRule="exact"/>
              <w:ind w:left="357" w:hanging="357"/>
              <w:rPr>
                <w:rFonts w:ascii="Gill Sans MT" w:hAnsi="Gill Sans MT"/>
              </w:rPr>
            </w:pPr>
            <w:r w:rsidRPr="00965F2B">
              <w:rPr>
                <w:rFonts w:ascii="Gill Sans MT" w:hAnsi="Gill Sans MT"/>
              </w:rPr>
              <w:t>National Curriculum requirements at all key stages</w:t>
            </w:r>
          </w:p>
          <w:p w14:paraId="5BE0E91A" w14:textId="77777777" w:rsidR="00E77DF3" w:rsidRPr="00965F2B" w:rsidRDefault="00E77DF3" w:rsidP="006D5872">
            <w:pPr>
              <w:pStyle w:val="ListParagraph"/>
              <w:numPr>
                <w:ilvl w:val="0"/>
                <w:numId w:val="36"/>
              </w:numPr>
              <w:spacing w:line="240" w:lineRule="exact"/>
              <w:ind w:left="357" w:hanging="357"/>
              <w:rPr>
                <w:rFonts w:ascii="Gill Sans MT" w:hAnsi="Gill Sans MT"/>
              </w:rPr>
            </w:pPr>
            <w:r w:rsidRPr="00965F2B">
              <w:rPr>
                <w:rFonts w:ascii="Gill Sans MT" w:hAnsi="Gill Sans MT"/>
              </w:rPr>
              <w:t xml:space="preserve">Awareness of current issues relating to </w:t>
            </w:r>
            <w:r>
              <w:rPr>
                <w:rFonts w:ascii="Gill Sans MT" w:hAnsi="Gill Sans MT"/>
              </w:rPr>
              <w:t>subject area</w:t>
            </w:r>
          </w:p>
          <w:p w14:paraId="5E5B82C7" w14:textId="77777777" w:rsidR="00E77DF3" w:rsidRPr="00965F2B" w:rsidRDefault="00E77DF3" w:rsidP="006D5872">
            <w:pPr>
              <w:pStyle w:val="ListParagraph"/>
              <w:numPr>
                <w:ilvl w:val="0"/>
                <w:numId w:val="36"/>
              </w:numPr>
              <w:spacing w:line="240" w:lineRule="exact"/>
              <w:ind w:left="357" w:hanging="357"/>
              <w:rPr>
                <w:rFonts w:ascii="Gill Sans MT" w:hAnsi="Gill Sans MT"/>
              </w:rPr>
            </w:pPr>
            <w:r w:rsidRPr="00965F2B">
              <w:rPr>
                <w:rFonts w:ascii="Gill Sans MT" w:hAnsi="Gill Sans MT"/>
              </w:rPr>
              <w:t>Effective teaching and learning styles</w:t>
            </w:r>
          </w:p>
          <w:p w14:paraId="77B5018D" w14:textId="27C931FF" w:rsidR="00E77DF3" w:rsidRPr="00965F2B" w:rsidRDefault="00E77DF3" w:rsidP="006D5872">
            <w:pPr>
              <w:pStyle w:val="ListParagraph"/>
              <w:numPr>
                <w:ilvl w:val="0"/>
                <w:numId w:val="36"/>
              </w:numPr>
              <w:spacing w:line="240" w:lineRule="exact"/>
              <w:ind w:left="357" w:hanging="357"/>
              <w:rPr>
                <w:rFonts w:ascii="Gill Sans MT" w:hAnsi="Gill Sans MT"/>
              </w:rPr>
            </w:pPr>
            <w:r w:rsidRPr="00965F2B">
              <w:rPr>
                <w:rFonts w:ascii="Gill Sans MT" w:hAnsi="Gill Sans MT"/>
              </w:rPr>
              <w:t xml:space="preserve">Monitoring, assessment, </w:t>
            </w:r>
            <w:r w:rsidR="00CD13EF">
              <w:rPr>
                <w:rFonts w:ascii="Gill Sans MT" w:hAnsi="Gill Sans MT"/>
              </w:rPr>
              <w:t>recording and reporting of student</w:t>
            </w:r>
            <w:r w:rsidRPr="00965F2B">
              <w:rPr>
                <w:rFonts w:ascii="Gill Sans MT" w:hAnsi="Gill Sans MT"/>
              </w:rPr>
              <w:t xml:space="preserve"> progress</w:t>
            </w:r>
          </w:p>
          <w:p w14:paraId="760988B0" w14:textId="77777777" w:rsidR="00E77DF3" w:rsidRDefault="00E77DF3" w:rsidP="006D5872">
            <w:pPr>
              <w:pStyle w:val="ListParagraph"/>
              <w:numPr>
                <w:ilvl w:val="0"/>
                <w:numId w:val="36"/>
              </w:numPr>
              <w:spacing w:line="240" w:lineRule="exact"/>
              <w:ind w:left="357" w:hanging="357"/>
              <w:rPr>
                <w:rFonts w:ascii="Gill Sans MT" w:hAnsi="Gill Sans MT"/>
              </w:rPr>
            </w:pPr>
            <w:r w:rsidRPr="00965F2B">
              <w:rPr>
                <w:rFonts w:ascii="Gill Sans MT" w:hAnsi="Gill Sans MT"/>
              </w:rPr>
              <w:t>Statutory requirements concerning Equal Opportunities, Health &amp; Safety, SEND and Safeguarding Children</w:t>
            </w:r>
          </w:p>
          <w:p w14:paraId="18E74FF0" w14:textId="4355904A" w:rsidR="00E77DF3" w:rsidRPr="00C41651" w:rsidRDefault="00E77DF3" w:rsidP="006D5872">
            <w:pPr>
              <w:pStyle w:val="ListParagraph"/>
              <w:numPr>
                <w:ilvl w:val="0"/>
                <w:numId w:val="36"/>
              </w:numPr>
              <w:ind w:left="357" w:hanging="357"/>
              <w:rPr>
                <w:rFonts w:ascii="Gill Sans MT" w:hAnsi="Gill Sans MT"/>
              </w:rPr>
            </w:pPr>
            <w:r w:rsidRPr="00C41651">
              <w:rPr>
                <w:rFonts w:ascii="Gill Sans MT" w:hAnsi="Gill Sans MT"/>
              </w:rPr>
              <w:t xml:space="preserve">GCSE music </w:t>
            </w:r>
            <w:r w:rsidR="00101971">
              <w:rPr>
                <w:rFonts w:ascii="Gill Sans MT" w:hAnsi="Gill Sans MT"/>
              </w:rPr>
              <w:t xml:space="preserve">and drama </w:t>
            </w:r>
            <w:r w:rsidRPr="00C41651">
              <w:rPr>
                <w:rFonts w:ascii="Gill Sans MT" w:hAnsi="Gill Sans MT"/>
              </w:rPr>
              <w:t xml:space="preserve">curriculum </w:t>
            </w:r>
          </w:p>
          <w:p w14:paraId="7CF276D6" w14:textId="77777777" w:rsidR="00E77DF3" w:rsidRPr="009159BE" w:rsidRDefault="00E77DF3" w:rsidP="006D5872">
            <w:pPr>
              <w:pStyle w:val="ListParagraph"/>
              <w:numPr>
                <w:ilvl w:val="0"/>
                <w:numId w:val="36"/>
              </w:numPr>
              <w:ind w:left="357" w:hanging="357"/>
              <w:rPr>
                <w:rFonts w:ascii="Gill Sans MT" w:hAnsi="Gill Sans MT"/>
              </w:rPr>
            </w:pPr>
            <w:r w:rsidRPr="009159BE">
              <w:rPr>
                <w:rFonts w:ascii="Gill Sans MT" w:hAnsi="Gill Sans MT"/>
              </w:rPr>
              <w:t>A variety of musical genres and styles</w:t>
            </w:r>
          </w:p>
          <w:p w14:paraId="7CC5E8F9" w14:textId="1B0BF92A" w:rsidR="00E77DF3" w:rsidRPr="009159BE" w:rsidRDefault="00E77DF3" w:rsidP="006D5872">
            <w:pPr>
              <w:pStyle w:val="ListParagraph"/>
              <w:numPr>
                <w:ilvl w:val="0"/>
                <w:numId w:val="36"/>
              </w:numPr>
              <w:spacing w:line="240" w:lineRule="exact"/>
              <w:ind w:left="357" w:hanging="357"/>
              <w:rPr>
                <w:rFonts w:ascii="Gill Sans MT" w:hAnsi="Gill Sans MT"/>
              </w:rPr>
            </w:pPr>
            <w:r w:rsidRPr="009159BE">
              <w:rPr>
                <w:rFonts w:ascii="Gill Sans MT" w:hAnsi="Gill Sans MT"/>
              </w:rPr>
              <w:t xml:space="preserve">Teaching </w:t>
            </w:r>
            <w:r w:rsidR="009159BE" w:rsidRPr="009159BE">
              <w:rPr>
                <w:rFonts w:ascii="Gill Sans MT" w:hAnsi="Gill Sans MT"/>
              </w:rPr>
              <w:t>music</w:t>
            </w:r>
            <w:r w:rsidR="00101971">
              <w:rPr>
                <w:rFonts w:ascii="Gill Sans MT" w:hAnsi="Gill Sans MT"/>
              </w:rPr>
              <w:t xml:space="preserve"> and drama</w:t>
            </w:r>
          </w:p>
          <w:p w14:paraId="66CDBB8D" w14:textId="77777777" w:rsidR="00E77DF3" w:rsidRPr="00965F2B" w:rsidRDefault="00E77DF3" w:rsidP="006D5872">
            <w:pPr>
              <w:pStyle w:val="ListParagraph"/>
              <w:spacing w:line="240" w:lineRule="exact"/>
              <w:ind w:left="357"/>
              <w:rPr>
                <w:rFonts w:ascii="Gill Sans MT" w:hAnsi="Gill Sans MT"/>
              </w:rPr>
            </w:pPr>
          </w:p>
        </w:tc>
        <w:tc>
          <w:tcPr>
            <w:tcW w:w="3487" w:type="dxa"/>
          </w:tcPr>
          <w:p w14:paraId="7DA0F48C" w14:textId="60F57EB4" w:rsidR="00D63408" w:rsidRPr="00965F2B" w:rsidRDefault="00D63408" w:rsidP="00E77DF3">
            <w:pPr>
              <w:pStyle w:val="ListParagraph"/>
              <w:numPr>
                <w:ilvl w:val="0"/>
                <w:numId w:val="36"/>
              </w:numPr>
              <w:spacing w:line="240" w:lineRule="exact"/>
              <w:ind w:left="378"/>
              <w:rPr>
                <w:rFonts w:ascii="Gill Sans MT" w:hAnsi="Gill Sans MT"/>
              </w:rPr>
            </w:pPr>
            <w:r>
              <w:rPr>
                <w:rFonts w:ascii="Gill Sans MT" w:hAnsi="Gill Sans MT"/>
              </w:rPr>
              <w:t>Knowledge of the new A Level specification</w:t>
            </w:r>
          </w:p>
        </w:tc>
      </w:tr>
      <w:tr w:rsidR="00E77DF3" w:rsidRPr="00965F2B" w14:paraId="5D0FC209" w14:textId="77777777" w:rsidTr="00755EC4">
        <w:tc>
          <w:tcPr>
            <w:tcW w:w="1749" w:type="dxa"/>
          </w:tcPr>
          <w:p w14:paraId="066C0C48" w14:textId="77777777" w:rsidR="00E77DF3" w:rsidRPr="00965F2B" w:rsidRDefault="00E77DF3" w:rsidP="00755EC4">
            <w:pPr>
              <w:spacing w:line="240" w:lineRule="exact"/>
              <w:rPr>
                <w:rFonts w:ascii="Gill Sans MT" w:hAnsi="Gill Sans MT"/>
                <w:b/>
              </w:rPr>
            </w:pPr>
            <w:r w:rsidRPr="00965F2B">
              <w:rPr>
                <w:rFonts w:ascii="Gill Sans MT" w:hAnsi="Gill Sans MT"/>
                <w:b/>
              </w:rPr>
              <w:t>Experience</w:t>
            </w:r>
          </w:p>
          <w:p w14:paraId="7A1FEA0A" w14:textId="77777777" w:rsidR="00E77DF3" w:rsidRPr="00965F2B" w:rsidRDefault="00E77DF3" w:rsidP="00755EC4">
            <w:pPr>
              <w:spacing w:line="240" w:lineRule="exact"/>
              <w:rPr>
                <w:rFonts w:ascii="Gill Sans MT" w:hAnsi="Gill Sans MT"/>
                <w:b/>
              </w:rPr>
            </w:pPr>
          </w:p>
          <w:p w14:paraId="35627134" w14:textId="77777777" w:rsidR="00E77DF3" w:rsidRPr="00965F2B" w:rsidRDefault="00E77DF3" w:rsidP="00755EC4">
            <w:pPr>
              <w:spacing w:line="240" w:lineRule="exact"/>
              <w:rPr>
                <w:rFonts w:ascii="Gill Sans MT" w:hAnsi="Gill Sans MT"/>
                <w:b/>
              </w:rPr>
            </w:pPr>
          </w:p>
          <w:p w14:paraId="1C9D9D34" w14:textId="77777777" w:rsidR="00E77DF3" w:rsidRPr="00965F2B" w:rsidRDefault="00E77DF3" w:rsidP="00755EC4">
            <w:pPr>
              <w:spacing w:line="240" w:lineRule="exact"/>
              <w:rPr>
                <w:rFonts w:ascii="Gill Sans MT" w:hAnsi="Gill Sans MT"/>
                <w:b/>
              </w:rPr>
            </w:pPr>
          </w:p>
        </w:tc>
        <w:tc>
          <w:tcPr>
            <w:tcW w:w="4412" w:type="dxa"/>
          </w:tcPr>
          <w:p w14:paraId="65A4880A" w14:textId="77777777" w:rsidR="00E77DF3" w:rsidRPr="00965F2B" w:rsidRDefault="00E77DF3" w:rsidP="006D5872">
            <w:pPr>
              <w:pStyle w:val="ListParagraph"/>
              <w:numPr>
                <w:ilvl w:val="0"/>
                <w:numId w:val="39"/>
              </w:numPr>
              <w:spacing w:line="240" w:lineRule="exact"/>
              <w:ind w:left="357" w:hanging="357"/>
              <w:rPr>
                <w:rFonts w:ascii="Gill Sans MT" w:hAnsi="Gill Sans MT"/>
              </w:rPr>
            </w:pPr>
            <w:r w:rsidRPr="00965F2B">
              <w:rPr>
                <w:rFonts w:ascii="Gill Sans MT" w:hAnsi="Gill Sans MT"/>
              </w:rPr>
              <w:t>Teaching at all key stages of secondary education</w:t>
            </w:r>
          </w:p>
          <w:p w14:paraId="7403D1A7" w14:textId="77777777" w:rsidR="00E77DF3" w:rsidRDefault="00E77DF3" w:rsidP="006D5872">
            <w:pPr>
              <w:pStyle w:val="ListParagraph"/>
              <w:numPr>
                <w:ilvl w:val="0"/>
                <w:numId w:val="39"/>
              </w:numPr>
              <w:spacing w:line="240" w:lineRule="exact"/>
              <w:ind w:left="357" w:hanging="357"/>
              <w:rPr>
                <w:rFonts w:ascii="Gill Sans MT" w:hAnsi="Gill Sans MT"/>
              </w:rPr>
            </w:pPr>
            <w:r w:rsidRPr="00965F2B">
              <w:rPr>
                <w:rFonts w:ascii="Gill Sans MT" w:hAnsi="Gill Sans MT"/>
              </w:rPr>
              <w:t xml:space="preserve">Teaching at all ability ranges </w:t>
            </w:r>
          </w:p>
          <w:p w14:paraId="518EF4B2" w14:textId="55285E3F" w:rsidR="00E77DF3" w:rsidRDefault="00E77DF3" w:rsidP="006D5872">
            <w:pPr>
              <w:pStyle w:val="ListParagraph"/>
              <w:numPr>
                <w:ilvl w:val="0"/>
                <w:numId w:val="39"/>
              </w:numPr>
              <w:spacing w:line="240" w:lineRule="exact"/>
              <w:ind w:left="357" w:hanging="357"/>
              <w:rPr>
                <w:rFonts w:ascii="Gill Sans MT" w:hAnsi="Gill Sans MT"/>
              </w:rPr>
            </w:pPr>
            <w:r w:rsidRPr="00965F2B">
              <w:rPr>
                <w:rFonts w:ascii="Gill Sans MT" w:hAnsi="Gill Sans MT"/>
              </w:rPr>
              <w:t>Experience of teaching A Level</w:t>
            </w:r>
          </w:p>
          <w:p w14:paraId="0FB9A5B3" w14:textId="19848FC7" w:rsidR="00E77DF3" w:rsidRDefault="00E77DF3" w:rsidP="006D5872">
            <w:pPr>
              <w:numPr>
                <w:ilvl w:val="0"/>
                <w:numId w:val="41"/>
              </w:numPr>
              <w:spacing w:line="240" w:lineRule="exact"/>
              <w:ind w:left="357" w:hanging="357"/>
              <w:rPr>
                <w:rFonts w:ascii="Gill Sans MT" w:hAnsi="Gill Sans MT"/>
              </w:rPr>
            </w:pPr>
            <w:r>
              <w:rPr>
                <w:rFonts w:ascii="Gill Sans MT" w:hAnsi="Gill Sans MT"/>
              </w:rPr>
              <w:t xml:space="preserve">Ability to teach music </w:t>
            </w:r>
            <w:r w:rsidR="00101971">
              <w:rPr>
                <w:rFonts w:ascii="Gill Sans MT" w:hAnsi="Gill Sans MT"/>
              </w:rPr>
              <w:t xml:space="preserve">and drama </w:t>
            </w:r>
            <w:r>
              <w:rPr>
                <w:rFonts w:ascii="Gill Sans MT" w:hAnsi="Gill Sans MT"/>
              </w:rPr>
              <w:t>A Level</w:t>
            </w:r>
          </w:p>
          <w:p w14:paraId="4403EE54" w14:textId="77777777" w:rsidR="00E77DF3" w:rsidRDefault="00E77DF3" w:rsidP="006D5872">
            <w:pPr>
              <w:pStyle w:val="ListParagraph"/>
              <w:numPr>
                <w:ilvl w:val="0"/>
                <w:numId w:val="41"/>
              </w:numPr>
              <w:spacing w:line="240" w:lineRule="exact"/>
              <w:ind w:left="357" w:hanging="357"/>
              <w:rPr>
                <w:rFonts w:ascii="Gill Sans MT" w:hAnsi="Gill Sans MT"/>
              </w:rPr>
            </w:pPr>
            <w:r>
              <w:rPr>
                <w:rFonts w:ascii="Gill Sans MT" w:hAnsi="Gill Sans MT"/>
              </w:rPr>
              <w:t>The ability to accompany music ensembles</w:t>
            </w:r>
          </w:p>
          <w:p w14:paraId="744E2268" w14:textId="450AA25F" w:rsidR="00D63408" w:rsidRPr="00965F2B" w:rsidRDefault="00D63408" w:rsidP="00D63408">
            <w:pPr>
              <w:pStyle w:val="ListParagraph"/>
              <w:spacing w:line="240" w:lineRule="exact"/>
              <w:ind w:left="357"/>
              <w:rPr>
                <w:rFonts w:ascii="Gill Sans MT" w:hAnsi="Gill Sans MT"/>
              </w:rPr>
            </w:pPr>
          </w:p>
        </w:tc>
        <w:tc>
          <w:tcPr>
            <w:tcW w:w="3487" w:type="dxa"/>
          </w:tcPr>
          <w:p w14:paraId="121F7D1F" w14:textId="6FF334C9" w:rsidR="00E77DF3" w:rsidRPr="00965F2B" w:rsidRDefault="00A91F26" w:rsidP="00E77DF3">
            <w:pPr>
              <w:pStyle w:val="ListParagraph"/>
              <w:numPr>
                <w:ilvl w:val="0"/>
                <w:numId w:val="39"/>
              </w:numPr>
              <w:spacing w:line="240" w:lineRule="exact"/>
              <w:ind w:left="378"/>
              <w:rPr>
                <w:rFonts w:ascii="Gill Sans MT" w:hAnsi="Gill Sans MT"/>
              </w:rPr>
            </w:pPr>
            <w:r>
              <w:rPr>
                <w:rFonts w:ascii="Gill Sans MT" w:hAnsi="Gill Sans MT"/>
              </w:rPr>
              <w:t>Experience of being a Form T</w:t>
            </w:r>
            <w:r w:rsidR="00E77DF3">
              <w:rPr>
                <w:rFonts w:ascii="Gill Sans MT" w:hAnsi="Gill Sans MT"/>
              </w:rPr>
              <w:t>utor</w:t>
            </w:r>
          </w:p>
        </w:tc>
      </w:tr>
      <w:tr w:rsidR="00E77DF3" w:rsidRPr="00965F2B" w14:paraId="28C3189B" w14:textId="77777777" w:rsidTr="00755EC4">
        <w:tc>
          <w:tcPr>
            <w:tcW w:w="1749" w:type="dxa"/>
          </w:tcPr>
          <w:p w14:paraId="4093C0D1" w14:textId="77777777" w:rsidR="00E77DF3" w:rsidRPr="00965F2B" w:rsidRDefault="00E77DF3" w:rsidP="00755EC4">
            <w:pPr>
              <w:spacing w:line="240" w:lineRule="exact"/>
              <w:rPr>
                <w:rFonts w:ascii="Gill Sans MT" w:hAnsi="Gill Sans MT"/>
                <w:b/>
              </w:rPr>
            </w:pPr>
            <w:r w:rsidRPr="00965F2B">
              <w:rPr>
                <w:rFonts w:ascii="Gill Sans MT" w:hAnsi="Gill Sans MT"/>
                <w:b/>
              </w:rPr>
              <w:t>Qualifications</w:t>
            </w:r>
          </w:p>
          <w:p w14:paraId="7F58DAD4" w14:textId="77777777" w:rsidR="00E77DF3" w:rsidRPr="00965F2B" w:rsidRDefault="00E77DF3" w:rsidP="00755EC4">
            <w:pPr>
              <w:spacing w:line="240" w:lineRule="exact"/>
              <w:rPr>
                <w:rFonts w:ascii="Gill Sans MT" w:hAnsi="Gill Sans MT"/>
                <w:b/>
              </w:rPr>
            </w:pPr>
          </w:p>
          <w:p w14:paraId="0ECFED1B" w14:textId="77777777" w:rsidR="00E77DF3" w:rsidRPr="00965F2B" w:rsidRDefault="00E77DF3" w:rsidP="00755EC4">
            <w:pPr>
              <w:spacing w:line="240" w:lineRule="exact"/>
              <w:rPr>
                <w:rFonts w:ascii="Gill Sans MT" w:hAnsi="Gill Sans MT"/>
                <w:b/>
              </w:rPr>
            </w:pPr>
          </w:p>
        </w:tc>
        <w:tc>
          <w:tcPr>
            <w:tcW w:w="4412" w:type="dxa"/>
          </w:tcPr>
          <w:p w14:paraId="59C7E279" w14:textId="77777777" w:rsidR="00E77DF3" w:rsidRPr="00965F2B" w:rsidRDefault="00E77DF3" w:rsidP="00E77DF3">
            <w:pPr>
              <w:numPr>
                <w:ilvl w:val="0"/>
                <w:numId w:val="31"/>
              </w:numPr>
              <w:spacing w:line="240" w:lineRule="exact"/>
              <w:rPr>
                <w:rFonts w:ascii="Gill Sans MT" w:hAnsi="Gill Sans MT"/>
              </w:rPr>
            </w:pPr>
            <w:r w:rsidRPr="00965F2B">
              <w:rPr>
                <w:rFonts w:ascii="Gill Sans MT" w:hAnsi="Gill Sans MT"/>
              </w:rPr>
              <w:t>Qualified Teacher Status and Degree</w:t>
            </w:r>
          </w:p>
          <w:p w14:paraId="54D6EAD4" w14:textId="0D8C71E1" w:rsidR="00E77DF3" w:rsidRDefault="00E77DF3" w:rsidP="00E77DF3">
            <w:pPr>
              <w:pStyle w:val="ListParagraph"/>
              <w:numPr>
                <w:ilvl w:val="0"/>
                <w:numId w:val="31"/>
              </w:numPr>
              <w:spacing w:line="240" w:lineRule="exact"/>
              <w:rPr>
                <w:rFonts w:ascii="Gill Sans MT" w:hAnsi="Gill Sans MT"/>
              </w:rPr>
            </w:pPr>
            <w:r w:rsidRPr="00F7636A">
              <w:rPr>
                <w:rFonts w:ascii="Gill Sans MT" w:hAnsi="Gill Sans MT"/>
              </w:rPr>
              <w:t>Music A Level or Level 3 Equivalent</w:t>
            </w:r>
          </w:p>
          <w:p w14:paraId="5FF97B22" w14:textId="53864EB5" w:rsidR="00101971" w:rsidRDefault="00101971" w:rsidP="00E77DF3">
            <w:pPr>
              <w:pStyle w:val="ListParagraph"/>
              <w:numPr>
                <w:ilvl w:val="0"/>
                <w:numId w:val="31"/>
              </w:numPr>
              <w:spacing w:line="240" w:lineRule="exact"/>
              <w:rPr>
                <w:rFonts w:ascii="Gill Sans MT" w:hAnsi="Gill Sans MT"/>
              </w:rPr>
            </w:pPr>
            <w:r>
              <w:rPr>
                <w:rFonts w:ascii="Gill Sans MT" w:hAnsi="Gill Sans MT"/>
              </w:rPr>
              <w:t>Drama A Level or Level 3 Equivalent</w:t>
            </w:r>
          </w:p>
          <w:p w14:paraId="6448289A" w14:textId="77777777" w:rsidR="00E77DF3" w:rsidRPr="00965F2B" w:rsidRDefault="00E77DF3" w:rsidP="00755EC4">
            <w:pPr>
              <w:pStyle w:val="ListParagraph"/>
              <w:spacing w:line="240" w:lineRule="exact"/>
              <w:ind w:left="360"/>
              <w:rPr>
                <w:rFonts w:ascii="Gill Sans MT" w:hAnsi="Gill Sans MT"/>
                <w:b/>
              </w:rPr>
            </w:pPr>
          </w:p>
        </w:tc>
        <w:tc>
          <w:tcPr>
            <w:tcW w:w="3487" w:type="dxa"/>
          </w:tcPr>
          <w:p w14:paraId="3F4A8452" w14:textId="77777777" w:rsidR="00E77DF3" w:rsidRPr="00965F2B" w:rsidRDefault="00E77DF3" w:rsidP="00755EC4">
            <w:pPr>
              <w:spacing w:line="240" w:lineRule="exact"/>
              <w:rPr>
                <w:rFonts w:ascii="Gill Sans MT" w:hAnsi="Gill Sans MT"/>
                <w:b/>
              </w:rPr>
            </w:pPr>
          </w:p>
        </w:tc>
      </w:tr>
    </w:tbl>
    <w:p w14:paraId="19178A7E" w14:textId="32890736" w:rsidR="00D63408" w:rsidRDefault="00D63408" w:rsidP="00C41651">
      <w:pPr>
        <w:spacing w:line="240" w:lineRule="exact"/>
        <w:rPr>
          <w:rFonts w:ascii="Gill Sans MT" w:hAnsi="Gill Sans MT"/>
          <w:b/>
          <w:sz w:val="24"/>
          <w:szCs w:val="24"/>
          <w:u w:val="single"/>
        </w:rPr>
      </w:pPr>
    </w:p>
    <w:p w14:paraId="4DE681DA" w14:textId="77777777" w:rsidR="00D63408" w:rsidRDefault="00D63408" w:rsidP="00C41651">
      <w:pPr>
        <w:spacing w:line="240" w:lineRule="exact"/>
        <w:rPr>
          <w:rFonts w:ascii="Gill Sans MT" w:hAnsi="Gill Sans MT"/>
          <w:b/>
          <w:sz w:val="24"/>
          <w:szCs w:val="24"/>
          <w:u w:val="single"/>
        </w:rPr>
      </w:pPr>
    </w:p>
    <w:p w14:paraId="3C1B52AF" w14:textId="77777777" w:rsidR="00C41651" w:rsidRPr="00842542" w:rsidRDefault="00C41651" w:rsidP="00C41651">
      <w:pPr>
        <w:spacing w:after="0" w:line="240" w:lineRule="auto"/>
        <w:rPr>
          <w:rStyle w:val="Strong"/>
          <w:rFonts w:ascii="Gill Sans MT" w:hAnsi="Gill Sans MT"/>
          <w:b w:val="0"/>
        </w:rPr>
      </w:pPr>
      <w:r>
        <w:rPr>
          <w:rStyle w:val="Strong"/>
          <w:rFonts w:ascii="Gill Sans MT" w:hAnsi="Gill Sans MT"/>
          <w:b w:val="0"/>
        </w:rPr>
        <w:t>Signed…………………………………………………</w:t>
      </w:r>
      <w:r>
        <w:rPr>
          <w:rStyle w:val="Strong"/>
          <w:rFonts w:ascii="Gill Sans MT" w:hAnsi="Gill Sans MT"/>
          <w:b w:val="0"/>
        </w:rPr>
        <w:tab/>
        <w:t>Date………………………………………</w:t>
      </w:r>
    </w:p>
    <w:p w14:paraId="7F3FDC70" w14:textId="77777777" w:rsidR="00C41651" w:rsidRPr="00DE27CB" w:rsidRDefault="00C41651" w:rsidP="00C41651">
      <w:pPr>
        <w:pStyle w:val="ListParagraph"/>
        <w:spacing w:after="0" w:line="240" w:lineRule="auto"/>
        <w:ind w:left="0"/>
        <w:rPr>
          <w:rStyle w:val="Strong"/>
          <w:rFonts w:ascii="Gill Sans MT" w:hAnsi="Gill Sans MT"/>
          <w:b w:val="0"/>
        </w:rPr>
      </w:pPr>
      <w:r w:rsidRPr="00DE27CB">
        <w:rPr>
          <w:rStyle w:val="Strong"/>
          <w:rFonts w:ascii="Gill Sans MT" w:hAnsi="Gill Sans MT"/>
          <w:b w:val="0"/>
        </w:rPr>
        <w:t>Employee</w:t>
      </w:r>
    </w:p>
    <w:sectPr w:rsidR="00C41651" w:rsidRPr="00DE27CB" w:rsidSect="003F6B61">
      <w:headerReference w:type="default"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1D2C93" w14:textId="77777777" w:rsidR="004D5AEC" w:rsidRDefault="004D5AEC" w:rsidP="003F6B61">
      <w:pPr>
        <w:spacing w:after="0" w:line="240" w:lineRule="auto"/>
      </w:pPr>
      <w:r>
        <w:separator/>
      </w:r>
    </w:p>
  </w:endnote>
  <w:endnote w:type="continuationSeparator" w:id="0">
    <w:p w14:paraId="58F71C7D" w14:textId="77777777" w:rsidR="004D5AEC" w:rsidRDefault="004D5AEC" w:rsidP="003F6B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GillSansMT-Bold">
    <w:panose1 w:val="00000000000000000000"/>
    <w:charset w:val="00"/>
    <w:family w:val="swiss"/>
    <w:notTrueType/>
    <w:pitch w:val="default"/>
    <w:sig w:usb0="00000003" w:usb1="00000000" w:usb2="00000000" w:usb3="00000000" w:csb0="00000001" w:csb1="00000000"/>
  </w:font>
  <w:font w:name="GillSansMT-Italic">
    <w:panose1 w:val="00000000000000000000"/>
    <w:charset w:val="00"/>
    <w:family w:val="swiss"/>
    <w:notTrueType/>
    <w:pitch w:val="default"/>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GillSansMT-BoldItalic">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E7341E" w14:textId="77777777" w:rsidR="004D5AEC" w:rsidRPr="00BE46D0" w:rsidRDefault="004D5AEC" w:rsidP="00BE46D0">
    <w:pPr>
      <w:pStyle w:val="Footer"/>
      <w:jc w:val="center"/>
      <w:rPr>
        <w:b/>
        <w:i/>
      </w:rPr>
    </w:pPr>
    <w:r w:rsidRPr="00BE46D0">
      <w:rPr>
        <w:b/>
        <w:i/>
      </w:rPr>
      <w:t>Education for life in all its fullness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FCDBB" w14:textId="77777777" w:rsidR="004D5AEC" w:rsidRDefault="004D5AEC">
    <w:pPr>
      <w:pStyle w:val="Footer"/>
    </w:pPr>
    <w:r w:rsidRPr="00BE46D0">
      <w:rPr>
        <w:rFonts w:ascii="Gill Sans MT" w:hAnsi="Gill Sans MT"/>
        <w:b/>
      </w:rPr>
      <w:ptab w:relativeTo="margin" w:alignment="center" w:leader="none"/>
    </w:r>
    <w:r w:rsidRPr="00BE46D0">
      <w:rPr>
        <w:rFonts w:ascii="Gill Sans MT" w:hAnsi="Gill Sans MT" w:cs="GillSansMT-BoldItalic"/>
        <w:b/>
        <w:bCs/>
        <w:i/>
        <w:iCs/>
      </w:rPr>
      <w:t xml:space="preserve">Education for life in all its fullness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E2B2C" w14:textId="77777777" w:rsidR="004D5AEC" w:rsidRDefault="004D5AEC" w:rsidP="003F6B61">
      <w:pPr>
        <w:spacing w:after="0" w:line="240" w:lineRule="auto"/>
      </w:pPr>
      <w:r>
        <w:separator/>
      </w:r>
    </w:p>
  </w:footnote>
  <w:footnote w:type="continuationSeparator" w:id="0">
    <w:p w14:paraId="0A832771" w14:textId="77777777" w:rsidR="004D5AEC" w:rsidRDefault="004D5AEC" w:rsidP="003F6B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2AE58E" w14:textId="77777777" w:rsidR="004D5AEC" w:rsidRDefault="004D5AEC" w:rsidP="003F6B61">
    <w:pPr>
      <w:pStyle w:val="Header"/>
      <w:jc w:val="center"/>
    </w:pPr>
  </w:p>
  <w:p w14:paraId="39B55B0B" w14:textId="77777777" w:rsidR="004D5AEC" w:rsidRDefault="004D5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73F6A8" w14:textId="247E5DCA" w:rsidR="004D5AEC" w:rsidRDefault="004D5AEC" w:rsidP="003F6B61">
    <w:pPr>
      <w:pStyle w:val="Header"/>
      <w:jc w:val="center"/>
    </w:pPr>
    <w:r>
      <w:rPr>
        <w:noProof/>
        <w:lang w:eastAsia="en-GB"/>
      </w:rPr>
      <w:drawing>
        <wp:inline distT="0" distB="0" distL="0" distR="0" wp14:anchorId="5FE0D851" wp14:editId="4FD7744A">
          <wp:extent cx="1085215" cy="914400"/>
          <wp:effectExtent l="0" t="0" r="63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215" cy="9144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5C333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6C56CF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6E93DE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9110EB1"/>
    <w:multiLevelType w:val="multilevel"/>
    <w:tmpl w:val="7BA03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DC1651A"/>
    <w:multiLevelType w:val="hybridMultilevel"/>
    <w:tmpl w:val="C9822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BD24C1"/>
    <w:multiLevelType w:val="multilevel"/>
    <w:tmpl w:val="78DE3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CD615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145F2AC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BB768EB"/>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1F194A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2973486"/>
    <w:multiLevelType w:val="hybridMultilevel"/>
    <w:tmpl w:val="6F9C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920612"/>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2D1834A5"/>
    <w:multiLevelType w:val="hybridMultilevel"/>
    <w:tmpl w:val="7F2E7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1D64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34585DBE"/>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34C064BE"/>
    <w:multiLevelType w:val="hybridMultilevel"/>
    <w:tmpl w:val="38A0D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5346E4"/>
    <w:multiLevelType w:val="multilevel"/>
    <w:tmpl w:val="9962A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8FA102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3C7D3A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3D73368C"/>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43FE39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46E7674"/>
    <w:multiLevelType w:val="hybridMultilevel"/>
    <w:tmpl w:val="115C3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5C330E"/>
    <w:multiLevelType w:val="hybridMultilevel"/>
    <w:tmpl w:val="DE389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3C3A4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ECB0081"/>
    <w:multiLevelType w:val="hybridMultilevel"/>
    <w:tmpl w:val="5C28C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076F29"/>
    <w:multiLevelType w:val="hybridMultilevel"/>
    <w:tmpl w:val="6C6E59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2B3FBF"/>
    <w:multiLevelType w:val="hybridMultilevel"/>
    <w:tmpl w:val="AC280366"/>
    <w:lvl w:ilvl="0" w:tplc="758A9272">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94009F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6D2C00FD"/>
    <w:multiLevelType w:val="hybridMultilevel"/>
    <w:tmpl w:val="5F54A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934DCF"/>
    <w:multiLevelType w:val="hybridMultilevel"/>
    <w:tmpl w:val="CE4A9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0900616"/>
    <w:multiLevelType w:val="multilevel"/>
    <w:tmpl w:val="B6F8F828"/>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5" w15:restartNumberingAfterBreak="0">
    <w:nsid w:val="72237D9F"/>
    <w:multiLevelType w:val="hybridMultilevel"/>
    <w:tmpl w:val="1A488E4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52584"/>
    <w:multiLevelType w:val="hybridMultilevel"/>
    <w:tmpl w:val="2604C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C56B80"/>
    <w:multiLevelType w:val="hybridMultilevel"/>
    <w:tmpl w:val="CCC8A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425091"/>
    <w:multiLevelType w:val="hybridMultilevel"/>
    <w:tmpl w:val="38BCF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8570275"/>
    <w:multiLevelType w:val="hybridMultilevel"/>
    <w:tmpl w:val="07EEA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3"/>
  </w:num>
  <w:num w:numId="3">
    <w:abstractNumId w:val="3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10"/>
  </w:num>
  <w:num w:numId="9">
    <w:abstractNumId w:val="17"/>
  </w:num>
  <w:num w:numId="10">
    <w:abstractNumId w:val="5"/>
  </w:num>
  <w:num w:numId="11">
    <w:abstractNumId w:val="6"/>
  </w:num>
  <w:num w:numId="12">
    <w:abstractNumId w:val="31"/>
  </w:num>
  <w:num w:numId="13">
    <w:abstractNumId w:val="21"/>
  </w:num>
  <w:num w:numId="14">
    <w:abstractNumId w:val="23"/>
  </w:num>
  <w:num w:numId="15">
    <w:abstractNumId w:val="34"/>
  </w:num>
  <w:num w:numId="16">
    <w:abstractNumId w:val="15"/>
  </w:num>
  <w:num w:numId="17">
    <w:abstractNumId w:val="18"/>
  </w:num>
  <w:num w:numId="18">
    <w:abstractNumId w:val="12"/>
  </w:num>
  <w:num w:numId="19">
    <w:abstractNumId w:val="30"/>
  </w:num>
  <w:num w:numId="20">
    <w:abstractNumId w:val="25"/>
  </w:num>
  <w:num w:numId="21">
    <w:abstractNumId w:val="16"/>
  </w:num>
  <w:num w:numId="22">
    <w:abstractNumId w:val="35"/>
  </w:num>
  <w:num w:numId="23">
    <w:abstractNumId w:val="39"/>
  </w:num>
  <w:num w:numId="24">
    <w:abstractNumId w:val="29"/>
  </w:num>
  <w:num w:numId="25">
    <w:abstractNumId w:val="26"/>
  </w:num>
  <w:num w:numId="26">
    <w:abstractNumId w:val="27"/>
  </w:num>
  <w:num w:numId="27">
    <w:abstractNumId w:val="4"/>
  </w:num>
  <w:num w:numId="28">
    <w:abstractNumId w:val="22"/>
  </w:num>
  <w:num w:numId="29">
    <w:abstractNumId w:val="11"/>
  </w:num>
  <w:num w:numId="30">
    <w:abstractNumId w:val="24"/>
  </w:num>
  <w:num w:numId="31">
    <w:abstractNumId w:val="13"/>
  </w:num>
  <w:num w:numId="32">
    <w:abstractNumId w:val="37"/>
  </w:num>
  <w:num w:numId="33">
    <w:abstractNumId w:val="9"/>
  </w:num>
  <w:num w:numId="34">
    <w:abstractNumId w:val="20"/>
  </w:num>
  <w:num w:numId="35">
    <w:abstractNumId w:val="7"/>
  </w:num>
  <w:num w:numId="36">
    <w:abstractNumId w:val="32"/>
  </w:num>
  <w:num w:numId="37">
    <w:abstractNumId w:val="19"/>
  </w:num>
  <w:num w:numId="38">
    <w:abstractNumId w:val="13"/>
  </w:num>
  <w:num w:numId="39">
    <w:abstractNumId w:val="8"/>
  </w:num>
  <w:num w:numId="40">
    <w:abstractNumId w:val="38"/>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61"/>
    <w:rsid w:val="00020C32"/>
    <w:rsid w:val="00064426"/>
    <w:rsid w:val="000C181F"/>
    <w:rsid w:val="000E5596"/>
    <w:rsid w:val="000F05C6"/>
    <w:rsid w:val="00101971"/>
    <w:rsid w:val="001403A9"/>
    <w:rsid w:val="0014702E"/>
    <w:rsid w:val="0015668F"/>
    <w:rsid w:val="00187A3D"/>
    <w:rsid w:val="00212942"/>
    <w:rsid w:val="0022025D"/>
    <w:rsid w:val="002D3B04"/>
    <w:rsid w:val="002D3BAE"/>
    <w:rsid w:val="003B0671"/>
    <w:rsid w:val="003F6B61"/>
    <w:rsid w:val="00433122"/>
    <w:rsid w:val="004335B9"/>
    <w:rsid w:val="004C3A67"/>
    <w:rsid w:val="004D5AEC"/>
    <w:rsid w:val="0051483D"/>
    <w:rsid w:val="005412DE"/>
    <w:rsid w:val="005900EA"/>
    <w:rsid w:val="00604CD5"/>
    <w:rsid w:val="00611952"/>
    <w:rsid w:val="00657E88"/>
    <w:rsid w:val="006B3BEB"/>
    <w:rsid w:val="006D2F25"/>
    <w:rsid w:val="006D5872"/>
    <w:rsid w:val="00700757"/>
    <w:rsid w:val="007201BF"/>
    <w:rsid w:val="007C670C"/>
    <w:rsid w:val="007C7818"/>
    <w:rsid w:val="007D4724"/>
    <w:rsid w:val="007E6768"/>
    <w:rsid w:val="007F2286"/>
    <w:rsid w:val="00803FCA"/>
    <w:rsid w:val="00821BB9"/>
    <w:rsid w:val="00842542"/>
    <w:rsid w:val="00842B59"/>
    <w:rsid w:val="00863E74"/>
    <w:rsid w:val="008954BE"/>
    <w:rsid w:val="008A1FC4"/>
    <w:rsid w:val="008A2691"/>
    <w:rsid w:val="008A63C9"/>
    <w:rsid w:val="008B1196"/>
    <w:rsid w:val="009159BE"/>
    <w:rsid w:val="00932321"/>
    <w:rsid w:val="00962BF1"/>
    <w:rsid w:val="00977BB8"/>
    <w:rsid w:val="00A12D31"/>
    <w:rsid w:val="00A308B4"/>
    <w:rsid w:val="00A55F17"/>
    <w:rsid w:val="00A91F26"/>
    <w:rsid w:val="00A96DC9"/>
    <w:rsid w:val="00AA7785"/>
    <w:rsid w:val="00B6721D"/>
    <w:rsid w:val="00B71278"/>
    <w:rsid w:val="00B7239F"/>
    <w:rsid w:val="00B96AA2"/>
    <w:rsid w:val="00BE46D0"/>
    <w:rsid w:val="00C00B46"/>
    <w:rsid w:val="00C07A9C"/>
    <w:rsid w:val="00C10018"/>
    <w:rsid w:val="00C252EA"/>
    <w:rsid w:val="00C32C6B"/>
    <w:rsid w:val="00C33546"/>
    <w:rsid w:val="00C41651"/>
    <w:rsid w:val="00C87E92"/>
    <w:rsid w:val="00CA282B"/>
    <w:rsid w:val="00CB7B5F"/>
    <w:rsid w:val="00CD13EF"/>
    <w:rsid w:val="00D51C79"/>
    <w:rsid w:val="00D63408"/>
    <w:rsid w:val="00D9017E"/>
    <w:rsid w:val="00E77DF3"/>
    <w:rsid w:val="00EA2B3E"/>
    <w:rsid w:val="00EA4580"/>
    <w:rsid w:val="00EC32E2"/>
    <w:rsid w:val="00EE6EF0"/>
    <w:rsid w:val="00F37A28"/>
    <w:rsid w:val="00F66AF7"/>
    <w:rsid w:val="00F7636A"/>
    <w:rsid w:val="00F8475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4FBB72AF"/>
  <w15:docId w15:val="{C754D5C9-93C3-44F2-B00B-E711C8DC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EC32E2"/>
    <w:pPr>
      <w:keepNext/>
      <w:spacing w:after="0" w:line="240" w:lineRule="auto"/>
      <w:outlineLvl w:val="1"/>
    </w:pPr>
    <w:rPr>
      <w:rFonts w:ascii="Times New Roman" w:eastAsia="Times New Roman" w:hAnsi="Times New Roman" w:cs="Times New Roman"/>
      <w:sz w:val="24"/>
      <w:szCs w:val="20"/>
    </w:rPr>
  </w:style>
  <w:style w:type="paragraph" w:styleId="Heading3">
    <w:name w:val="heading 3"/>
    <w:basedOn w:val="Normal"/>
    <w:next w:val="Normal"/>
    <w:link w:val="Heading3Char"/>
    <w:qFormat/>
    <w:rsid w:val="00EC32E2"/>
    <w:pPr>
      <w:keepNext/>
      <w:spacing w:after="0" w:line="240" w:lineRule="auto"/>
      <w:outlineLvl w:val="2"/>
    </w:pPr>
    <w:rPr>
      <w:rFonts w:ascii="Century Gothic" w:eastAsia="Times New Roman" w:hAnsi="Century Gothic"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6B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F6B61"/>
  </w:style>
  <w:style w:type="paragraph" w:styleId="Footer">
    <w:name w:val="footer"/>
    <w:basedOn w:val="Normal"/>
    <w:link w:val="FooterChar"/>
    <w:uiPriority w:val="99"/>
    <w:unhideWhenUsed/>
    <w:rsid w:val="003F6B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F6B61"/>
  </w:style>
  <w:style w:type="paragraph" w:styleId="ListParagraph">
    <w:name w:val="List Paragraph"/>
    <w:basedOn w:val="Normal"/>
    <w:uiPriority w:val="34"/>
    <w:qFormat/>
    <w:rsid w:val="003F6B61"/>
    <w:pPr>
      <w:ind w:left="720"/>
      <w:contextualSpacing/>
    </w:pPr>
  </w:style>
  <w:style w:type="character" w:styleId="Strong">
    <w:name w:val="Strong"/>
    <w:basedOn w:val="DefaultParagraphFont"/>
    <w:qFormat/>
    <w:rsid w:val="004C3A67"/>
    <w:rPr>
      <w:b/>
    </w:rPr>
  </w:style>
  <w:style w:type="paragraph" w:styleId="BalloonText">
    <w:name w:val="Balloon Text"/>
    <w:basedOn w:val="Normal"/>
    <w:link w:val="BalloonTextChar"/>
    <w:uiPriority w:val="99"/>
    <w:semiHidden/>
    <w:unhideWhenUsed/>
    <w:rsid w:val="00657E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E88"/>
    <w:rPr>
      <w:rFonts w:ascii="Segoe UI" w:hAnsi="Segoe UI" w:cs="Segoe UI"/>
      <w:sz w:val="18"/>
      <w:szCs w:val="18"/>
    </w:rPr>
  </w:style>
  <w:style w:type="table" w:styleId="TableGrid">
    <w:name w:val="Table Grid"/>
    <w:basedOn w:val="TableNormal"/>
    <w:uiPriority w:val="59"/>
    <w:rsid w:val="00C0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252EA"/>
    <w:rPr>
      <w:color w:val="0563C1" w:themeColor="hyperlink"/>
      <w:u w:val="single"/>
    </w:rPr>
  </w:style>
  <w:style w:type="character" w:customStyle="1" w:styleId="Heading2Char">
    <w:name w:val="Heading 2 Char"/>
    <w:basedOn w:val="DefaultParagraphFont"/>
    <w:link w:val="Heading2"/>
    <w:rsid w:val="00EC32E2"/>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EC32E2"/>
    <w:rPr>
      <w:rFonts w:ascii="Century Gothic" w:eastAsia="Times New Roman" w:hAnsi="Century Gothic" w:cs="Times New Roman"/>
      <w:b/>
      <w:sz w:val="18"/>
      <w:szCs w:val="20"/>
    </w:rPr>
  </w:style>
  <w:style w:type="paragraph" w:styleId="NoSpacing">
    <w:name w:val="No Spacing"/>
    <w:uiPriority w:val="1"/>
    <w:qFormat/>
    <w:rsid w:val="006D2F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3528600">
      <w:bodyDiv w:val="1"/>
      <w:marLeft w:val="0"/>
      <w:marRight w:val="0"/>
      <w:marTop w:val="0"/>
      <w:marBottom w:val="0"/>
      <w:divBdr>
        <w:top w:val="none" w:sz="0" w:space="0" w:color="auto"/>
        <w:left w:val="none" w:sz="0" w:space="0" w:color="auto"/>
        <w:bottom w:val="none" w:sz="0" w:space="0" w:color="auto"/>
        <w:right w:val="none" w:sz="0" w:space="0" w:color="auto"/>
      </w:divBdr>
    </w:div>
    <w:div w:id="1422750229">
      <w:bodyDiv w:val="1"/>
      <w:marLeft w:val="0"/>
      <w:marRight w:val="0"/>
      <w:marTop w:val="0"/>
      <w:marBottom w:val="0"/>
      <w:divBdr>
        <w:top w:val="none" w:sz="0" w:space="0" w:color="auto"/>
        <w:left w:val="none" w:sz="0" w:space="0" w:color="auto"/>
        <w:bottom w:val="none" w:sz="0" w:space="0" w:color="auto"/>
        <w:right w:val="none" w:sz="0" w:space="0" w:color="auto"/>
      </w:divBdr>
    </w:div>
    <w:div w:id="1937905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A51C6E05306142A57C5E41B1140C7F" ma:contentTypeVersion="6" ma:contentTypeDescription="Create a new document." ma:contentTypeScope="" ma:versionID="35a3d077d2ced27508baadd500724da3">
  <xsd:schema xmlns:xsd="http://www.w3.org/2001/XMLSchema" xmlns:xs="http://www.w3.org/2001/XMLSchema" xmlns:p="http://schemas.microsoft.com/office/2006/metadata/properties" xmlns:ns3="d050a393-6a74-4ecc-ac70-c2f259da6c3a" targetNamespace="http://schemas.microsoft.com/office/2006/metadata/properties" ma:root="true" ma:fieldsID="bf90a446b9b4b4f9a16f71d4181fad25" ns3:_="">
    <xsd:import namespace="d050a393-6a74-4ecc-ac70-c2f259da6c3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50a393-6a74-4ecc-ac70-c2f259da6c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AC6220-9B7F-4D8E-99A8-95A54E0A7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50a393-6a74-4ecc-ac70-c2f259da6c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CBE1FE-5A52-4603-B634-9DE2AA34BFBE}">
  <ds:schemaRefs>
    <ds:schemaRef ds:uri="http://schemas.microsoft.com/sharepoint/v3/contenttype/forms"/>
  </ds:schemaRefs>
</ds:datastoreItem>
</file>

<file path=customXml/itemProps3.xml><?xml version="1.0" encoding="utf-8"?>
<ds:datastoreItem xmlns:ds="http://schemas.openxmlformats.org/officeDocument/2006/customXml" ds:itemID="{F8D6995D-9D52-40A1-A2DE-8C2766333575}">
  <ds:schemaRefs>
    <ds:schemaRef ds:uri="http://purl.org/dc/terms/"/>
    <ds:schemaRef ds:uri="http://purl.org/dc/elements/1.1/"/>
    <ds:schemaRef ds:uri="http://www.w3.org/XML/1998/namespace"/>
    <ds:schemaRef ds:uri="http://schemas.microsoft.com/office/2006/metadata/propertie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d050a393-6a74-4ecc-ac70-c2f259da6c3a"/>
  </ds:schemaRefs>
</ds:datastoreItem>
</file>

<file path=customXml/itemProps4.xml><?xml version="1.0" encoding="utf-8"?>
<ds:datastoreItem xmlns:ds="http://schemas.openxmlformats.org/officeDocument/2006/customXml" ds:itemID="{C2EF977F-56E3-44AD-BB3A-5B22C6A7F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Drace Academy</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Niro Jude</dc:creator>
  <cp:keywords/>
  <dc:description/>
  <cp:lastModifiedBy>Mrs F Smith</cp:lastModifiedBy>
  <cp:revision>9</cp:revision>
  <cp:lastPrinted>2020-03-10T12:40:00Z</cp:lastPrinted>
  <dcterms:created xsi:type="dcterms:W3CDTF">2020-03-10T12:21:00Z</dcterms:created>
  <dcterms:modified xsi:type="dcterms:W3CDTF">2020-03-16T13:25:00Z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0x010100D2A51C6E05306142A57C5E41B1140C7F</vt:lpwstr>
  </property>
</Properties>
</file>